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071"/>
      </w:tblGrid>
      <w:tr w:rsidR="005417B0" w:rsidTr="00CB5517">
        <w:trPr>
          <w:trHeight w:val="62"/>
        </w:trPr>
        <w:tc>
          <w:tcPr>
            <w:tcW w:w="9576" w:type="dxa"/>
          </w:tcPr>
          <w:p w:rsidR="005417B0" w:rsidRDefault="005417B0">
            <w:pPr>
              <w:pStyle w:val="Primerapginadeencabezado"/>
              <w:pBdr>
                <w:bottom w:val="none" w:sz="0" w:space="0" w:color="auto"/>
              </w:pBdr>
              <w:spacing w:after="0" w:line="240" w:lineRule="auto"/>
              <w:rPr>
                <w:color w:val="88E4B4" w:themeColor="accent2"/>
              </w:rPr>
            </w:pPr>
          </w:p>
        </w:tc>
      </w:tr>
    </w:tbl>
    <w:bookmarkStart w:id="0" w:name="_GoBack" w:displacedByCustomXml="next"/>
    <w:sdt>
      <w:sdtPr>
        <w:rPr>
          <w:rFonts w:asciiTheme="minorHAnsi" w:hAnsiTheme="minorHAnsi"/>
          <w:color w:val="FFFFFF" w:themeColor="text1"/>
          <w:sz w:val="20"/>
          <w:highlight w:val="darkGray"/>
        </w:rPr>
        <w:alias w:val="Nombre del currículo"/>
        <w:tag w:val="Nombre del currículo"/>
        <w:id w:val="2142538285"/>
        <w:placeholder>
          <w:docPart w:val="4135D74F81D64523B6D923A699E248C4"/>
        </w:placeholder>
        <w:docPartList>
          <w:docPartGallery w:val="Quick Parts"/>
          <w:docPartCategory w:val=" Nombre del currículo"/>
        </w:docPartList>
      </w:sdtPr>
      <w:sdtEndPr/>
      <w:sdtContent>
        <w:p w:rsidR="008069DB" w:rsidRPr="008069DB" w:rsidRDefault="008069DB" w:rsidP="00314C32">
          <w:pPr>
            <w:pStyle w:val="mio"/>
            <w:ind w:left="0"/>
            <w:rPr>
              <w:highlight w:val="darkGray"/>
            </w:rPr>
          </w:pPr>
        </w:p>
        <w:bookmarkEnd w:id="0"/>
        <w:tbl>
          <w:tblPr>
            <w:tblW w:w="4552" w:type="pct"/>
            <w:jc w:val="cente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left w:w="0" w:type="dxa"/>
              <w:right w:w="0" w:type="dxa"/>
            </w:tblCellMar>
            <w:tblLook w:val="04A0" w:firstRow="1" w:lastRow="0" w:firstColumn="1" w:lastColumn="0" w:noHBand="0" w:noVBand="1"/>
          </w:tblPr>
          <w:tblGrid>
            <w:gridCol w:w="134"/>
            <w:gridCol w:w="4270"/>
            <w:gridCol w:w="3840"/>
          </w:tblGrid>
          <w:tr w:rsidR="008069DB" w:rsidRPr="008069DB" w:rsidTr="00CB5517">
            <w:trPr>
              <w:trHeight w:val="1804"/>
              <w:jc w:val="center"/>
            </w:trPr>
            <w:tc>
              <w:tcPr>
                <w:tcW w:w="134" w:type="dxa"/>
                <w:tcBorders>
                  <w:top w:val="single" w:sz="6" w:space="0" w:color="88E4B4" w:themeColor="accent2"/>
                  <w:left w:val="single" w:sz="6" w:space="0" w:color="88E4B4" w:themeColor="accent2"/>
                  <w:bottom w:val="single" w:sz="6" w:space="0" w:color="88E4B4" w:themeColor="accent2"/>
                  <w:right w:val="single" w:sz="6" w:space="0" w:color="88E4B4" w:themeColor="accent2"/>
                </w:tcBorders>
                <w:shd w:val="clear" w:color="auto" w:fill="88E4B4" w:themeFill="accent2"/>
              </w:tcPr>
              <w:p w:rsidR="008069DB" w:rsidRPr="008069DB" w:rsidRDefault="008069DB" w:rsidP="008069DB">
                <w:pPr>
                  <w:pStyle w:val="mio"/>
                  <w:rPr>
                    <w:highlight w:val="darkGray"/>
                  </w:rPr>
                </w:pPr>
              </w:p>
            </w:tc>
            <w:tc>
              <w:tcPr>
                <w:tcW w:w="4270" w:type="dxa"/>
                <w:tcBorders>
                  <w:top w:val="single" w:sz="6" w:space="0" w:color="88E4B4" w:themeColor="accent2"/>
                  <w:left w:val="single" w:sz="6" w:space="0" w:color="88E4B4" w:themeColor="accent2"/>
                  <w:bottom w:val="single" w:sz="6" w:space="0" w:color="88E4B4" w:themeColor="accent2"/>
                  <w:right w:val="nil"/>
                </w:tcBorders>
                <w:shd w:val="clear" w:color="auto" w:fill="DDF2EB" w:themeFill="accent5" w:themeFillTint="33"/>
                <w:tcMar>
                  <w:top w:w="360" w:type="dxa"/>
                  <w:left w:w="360" w:type="dxa"/>
                  <w:bottom w:w="360" w:type="dxa"/>
                  <w:right w:w="0" w:type="dxa"/>
                </w:tcMar>
              </w:tcPr>
              <w:p w:rsidR="00866CE7" w:rsidRDefault="00866CE7" w:rsidP="00114316">
                <w:pPr>
                  <w:pStyle w:val="mio"/>
                  <w:rPr>
                    <w:noProof/>
                    <w:color w:val="062822" w:themeColor="accent6" w:themeShade="1A"/>
                    <w:lang w:val="es-ES_tradnl"/>
                  </w:rPr>
                </w:pPr>
              </w:p>
              <w:p w:rsidR="00866CE7" w:rsidRDefault="00866CE7" w:rsidP="00114316">
                <w:pPr>
                  <w:pStyle w:val="mio"/>
                  <w:rPr>
                    <w:noProof/>
                    <w:color w:val="062822" w:themeColor="accent6" w:themeShade="1A"/>
                    <w:lang w:val="es-ES_tradnl"/>
                  </w:rPr>
                </w:pPr>
              </w:p>
              <w:p w:rsidR="00114316" w:rsidRPr="00114316" w:rsidRDefault="00314C32" w:rsidP="00314C32">
                <w:pPr>
                  <w:pStyle w:val="mio"/>
                  <w:ind w:left="-218"/>
                  <w:rPr>
                    <w:noProof/>
                    <w:color w:val="062822" w:themeColor="accent6" w:themeShade="1A"/>
                    <w:lang w:val="es-ES_tradnl"/>
                  </w:rPr>
                </w:pPr>
                <w:r>
                  <w:rPr>
                    <w:noProof/>
                    <w:color w:val="062822" w:themeColor="accent6" w:themeShade="1A"/>
                    <w:lang w:val="es-ES_tradnl"/>
                  </w:rPr>
                  <w:t xml:space="preserve"> </w:t>
                </w:r>
                <w:sdt>
                  <w:sdtPr>
                    <w:rPr>
                      <w:noProof/>
                      <w:color w:val="062822" w:themeColor="accent6" w:themeShade="1A"/>
                      <w:lang w:val="es-ES_tradnl"/>
                    </w:rPr>
                    <w:alias w:val="Dirección postal"/>
                    <w:tag w:val="Dirección postal"/>
                    <w:id w:val="1415969137"/>
                    <w:placeholder>
                      <w:docPart w:val="2FD924F7729A440991DB0A2D2D7DE58A"/>
                    </w:placeholder>
                    <w:dataBinding w:prefixMappings="xmlns:ns0='http://schemas.microsoft.com/office/2006/coverPageProps' " w:xpath="/ns0:CoverPageProperties[1]/ns0:CompanyAddress[1]" w:storeItemID="{55AF091B-3C7A-41E3-B477-F2FDAA23CFDA}"/>
                    <w:text w:multiLine="1"/>
                  </w:sdtPr>
                  <w:sdtEndPr/>
                  <w:sdtContent>
                    <w:r w:rsidR="00114316" w:rsidRPr="00114316">
                      <w:rPr>
                        <w:noProof/>
                        <w:color w:val="062822" w:themeColor="accent6" w:themeShade="1A"/>
                        <w:lang w:val="es-ES_tradnl"/>
                      </w:rPr>
                      <w:t>111031</w:t>
                    </w:r>
                  </w:sdtContent>
                </w:sdt>
              </w:p>
              <w:sdt>
                <w:sdtPr>
                  <w:rPr>
                    <w:rFonts w:eastAsiaTheme="minorEastAsia" w:cstheme="minorBidi"/>
                    <w:noProof/>
                    <w:color w:val="auto"/>
                    <w:sz w:val="18"/>
                    <w:szCs w:val="22"/>
                    <w:lang w:val="es-ES_tradnl" w:eastAsia="en-US"/>
                  </w:rPr>
                  <w:alias w:val="Categoría"/>
                  <w:tag w:val=""/>
                  <w:id w:val="1543715586"/>
                  <w:placeholder>
                    <w:docPart w:val="9B9D4F0BBC63482F899A1280E0F711D2"/>
                  </w:placeholder>
                  <w:dataBinding w:prefixMappings="xmlns:ns0='http://purl.org/dc/elements/1.1/' xmlns:ns1='http://schemas.openxmlformats.org/package/2006/metadata/core-properties' " w:xpath="/ns1:coreProperties[1]/ns1:category[1]" w:storeItemID="{6C3C8BC8-F283-45AE-878A-BAB7291924A1}"/>
                  <w:text/>
                </w:sdtPr>
                <w:sdtEndPr/>
                <w:sdtContent>
                  <w:p w:rsidR="00114316" w:rsidRPr="00114316" w:rsidRDefault="003772CE" w:rsidP="00314C32">
                    <w:pPr>
                      <w:pStyle w:val="mio"/>
                      <w:ind w:left="-218"/>
                      <w:rPr>
                        <w:noProof/>
                        <w:color w:val="062822" w:themeColor="accent6" w:themeShade="1A"/>
                        <w:lang w:val="es-ES_tradnl"/>
                      </w:rPr>
                    </w:pPr>
                    <w:r w:rsidRPr="003772CE">
                      <w:rPr>
                        <w:rFonts w:eastAsiaTheme="minorEastAsia" w:cstheme="minorBidi"/>
                        <w:noProof/>
                        <w:color w:val="auto"/>
                        <w:sz w:val="18"/>
                        <w:szCs w:val="22"/>
                        <w:lang w:val="es-ES_tradnl" w:eastAsia="en-US"/>
                      </w:rPr>
                      <w:t>Bogotá, Colombia</w:t>
                    </w:r>
                  </w:p>
                </w:sdtContent>
              </w:sdt>
              <w:sdt>
                <w:sdtPr>
                  <w:rPr>
                    <w:noProof/>
                    <w:color w:val="062822" w:themeColor="accent6" w:themeShade="1A"/>
                    <w:lang w:val="es-ES_tradnl"/>
                  </w:rPr>
                  <w:alias w:val="Sitio web"/>
                  <w:tag w:val="Sitio web"/>
                  <w:id w:val="48967594"/>
                  <w:placeholder>
                    <w:docPart w:val="517A53E4DFAB4392BEF542206216A385"/>
                  </w:placeholder>
                  <w:dataBinding w:prefixMappings="xmlns:ns0='http://purl.org/dc/elements/1.1/' xmlns:ns1='http://schemas.openxmlformats.org/package/2006/metadata/core-properties' " w:xpath="/ns1:coreProperties[1]/ns1:keywords[1]" w:storeItemID="{6C3C8BC8-F283-45AE-878A-BAB7291924A1}"/>
                  <w:text/>
                </w:sdtPr>
                <w:sdtEndPr/>
                <w:sdtContent>
                  <w:p w:rsidR="00114316" w:rsidRPr="001B0DDD" w:rsidRDefault="001B0DDD" w:rsidP="00314C32">
                    <w:pPr>
                      <w:pStyle w:val="mio"/>
                      <w:ind w:left="-218"/>
                      <w:rPr>
                        <w:noProof/>
                        <w:color w:val="062822" w:themeColor="accent6" w:themeShade="1A"/>
                        <w:lang w:val="es-ES_tradnl"/>
                      </w:rPr>
                    </w:pPr>
                    <w:r w:rsidRPr="001B0DDD">
                      <w:rPr>
                        <w:noProof/>
                        <w:color w:val="062822" w:themeColor="accent6" w:themeShade="1A"/>
                        <w:lang w:val="es-ES_tradnl"/>
                      </w:rPr>
                      <w:t>3946954/3194464239</w:t>
                    </w:r>
                  </w:p>
                </w:sdtContent>
              </w:sdt>
              <w:sdt>
                <w:sdtPr>
                  <w:rPr>
                    <w:color w:val="062822" w:themeColor="accent6" w:themeShade="1A"/>
                  </w:rPr>
                  <w:alias w:val="Correo electrónico"/>
                  <w:tag w:val=""/>
                  <w:id w:val="1889536063"/>
                  <w:placeholder>
                    <w:docPart w:val="859C395FA0604E06AAD8E34BA52829C6"/>
                  </w:placeholder>
                  <w:dataBinding w:prefixMappings="xmlns:ns0='http://schemas.microsoft.com/office/2006/coverPageProps' " w:xpath="/ns0:CoverPageProperties[1]/ns0:CompanyEmail[1]" w:storeItemID="{55AF091B-3C7A-41E3-B477-F2FDAA23CFDA}"/>
                  <w:text/>
                </w:sdtPr>
                <w:sdtEndPr/>
                <w:sdtContent>
                  <w:p w:rsidR="00114316" w:rsidRPr="001B0DDD" w:rsidRDefault="001B0DDD" w:rsidP="00314C32">
                    <w:pPr>
                      <w:pStyle w:val="mio"/>
                      <w:ind w:left="-218"/>
                      <w:rPr>
                        <w:color w:val="062822" w:themeColor="accent6" w:themeShade="1A"/>
                      </w:rPr>
                    </w:pPr>
                    <w:r w:rsidRPr="001B0DDD">
                      <w:rPr>
                        <w:color w:val="062822" w:themeColor="accent6" w:themeShade="1A"/>
                      </w:rPr>
                      <w:t>petrovna.makeup@gmail.com</w:t>
                    </w:r>
                  </w:p>
                </w:sdtContent>
              </w:sdt>
              <w:p w:rsidR="008069DB" w:rsidRPr="00866CE7" w:rsidRDefault="00114316" w:rsidP="00314C32">
                <w:pPr>
                  <w:pStyle w:val="mio"/>
                  <w:ind w:left="-218"/>
                  <w:rPr>
                    <w:color w:val="062822" w:themeColor="accent6" w:themeShade="1A"/>
                  </w:rPr>
                </w:pPr>
                <w:proofErr w:type="spellStart"/>
                <w:r w:rsidRPr="001B0DDD">
                  <w:rPr>
                    <w:color w:val="062822" w:themeColor="accent6" w:themeShade="1A"/>
                  </w:rPr>
                  <w:t>Instagram</w:t>
                </w:r>
                <w:proofErr w:type="spellEnd"/>
                <w:r w:rsidRPr="001B0DDD">
                  <w:rPr>
                    <w:color w:val="062822" w:themeColor="accent6" w:themeShade="1A"/>
                  </w:rPr>
                  <w:t>: @</w:t>
                </w:r>
                <w:proofErr w:type="spellStart"/>
                <w:r w:rsidRPr="001B0DDD">
                  <w:rPr>
                    <w:color w:val="062822" w:themeColor="accent6" w:themeShade="1A"/>
                  </w:rPr>
                  <w:t>petrovna_makeup.fx</w:t>
                </w:r>
                <w:proofErr w:type="spellEnd"/>
              </w:p>
            </w:tc>
            <w:tc>
              <w:tcPr>
                <w:tcW w:w="3840" w:type="dxa"/>
                <w:tcBorders>
                  <w:top w:val="single" w:sz="6" w:space="0" w:color="88E4B4" w:themeColor="accent2"/>
                  <w:left w:val="nil"/>
                  <w:bottom w:val="single" w:sz="6" w:space="0" w:color="88E4B4" w:themeColor="accent2"/>
                  <w:right w:val="single" w:sz="6" w:space="0" w:color="88E4B4" w:themeColor="accent2"/>
                </w:tcBorders>
                <w:tcMar>
                  <w:top w:w="360" w:type="dxa"/>
                  <w:left w:w="360" w:type="dxa"/>
                  <w:right w:w="360" w:type="dxa"/>
                </w:tcMar>
              </w:tcPr>
              <w:p w:rsidR="008069DB" w:rsidRPr="008069DB" w:rsidRDefault="003772CE" w:rsidP="008069DB">
                <w:pPr>
                  <w:pStyle w:val="mio"/>
                  <w:rPr>
                    <w:highlight w:val="darkGray"/>
                  </w:rPr>
                </w:pPr>
                <w:r>
                  <w:rPr>
                    <w:noProof/>
                    <w:highlight w:val="darkGray"/>
                  </w:rPr>
                  <w:drawing>
                    <wp:inline distT="0" distB="0" distL="0" distR="0" wp14:anchorId="56C32E0C" wp14:editId="18CA7394">
                      <wp:extent cx="994537" cy="116153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41" cy="1171817"/>
                              </a:xfrm>
                              <a:prstGeom prst="rect">
                                <a:avLst/>
                              </a:prstGeom>
                              <a:noFill/>
                            </pic:spPr>
                          </pic:pic>
                        </a:graphicData>
                      </a:graphic>
                    </wp:inline>
                  </w:drawing>
                </w:r>
              </w:p>
            </w:tc>
          </w:tr>
        </w:tbl>
        <w:p w:rsidR="005417B0" w:rsidRPr="00866CE7" w:rsidRDefault="002E4353" w:rsidP="00866CE7">
          <w:pPr>
            <w:rPr>
              <w:color w:val="FFFFFF" w:themeColor="background1"/>
            </w:rPr>
          </w:pPr>
        </w:p>
      </w:sdtContent>
    </w:sdt>
    <w:tbl>
      <w:tblPr>
        <w:tblpPr w:leftFromText="141" w:rightFromText="141" w:vertAnchor="text" w:horzAnchor="margin" w:tblpY="62"/>
        <w:tblW w:w="5000" w:type="pct"/>
        <w:tblBorders>
          <w:top w:val="single" w:sz="6" w:space="0" w:color="9AD8C5" w:themeColor="accent1" w:themeTint="99"/>
          <w:left w:val="single" w:sz="6" w:space="0" w:color="9AD8C5" w:themeColor="accent1" w:themeTint="99"/>
          <w:bottom w:val="single" w:sz="6" w:space="0" w:color="9AD8C5" w:themeColor="accent1" w:themeTint="99"/>
          <w:right w:val="single" w:sz="6" w:space="0" w:color="9AD8C5" w:themeColor="accent1" w:themeTint="99"/>
          <w:insideH w:val="single" w:sz="6" w:space="0" w:color="9AD8C5" w:themeColor="accent1" w:themeTint="99"/>
          <w:insideV w:val="single" w:sz="6" w:space="0" w:color="9AD8C5" w:themeColor="accent1" w:themeTint="99"/>
        </w:tblBorders>
        <w:tblCellMar>
          <w:left w:w="0" w:type="dxa"/>
          <w:right w:w="0" w:type="dxa"/>
        </w:tblCellMar>
        <w:tblLook w:val="04A0" w:firstRow="1" w:lastRow="0" w:firstColumn="1" w:lastColumn="0" w:noHBand="0" w:noVBand="1"/>
      </w:tblPr>
      <w:tblGrid>
        <w:gridCol w:w="365"/>
        <w:gridCol w:w="8690"/>
      </w:tblGrid>
      <w:tr w:rsidR="00314C32" w:rsidTr="00CB5517">
        <w:tc>
          <w:tcPr>
            <w:tcW w:w="365" w:type="dxa"/>
            <w:shd w:val="clear" w:color="auto" w:fill="9AD8C5" w:themeFill="accent1" w:themeFillTint="99"/>
          </w:tcPr>
          <w:p w:rsidR="00314C32" w:rsidRDefault="00314C32" w:rsidP="00CB5517">
            <w:pPr>
              <w:spacing w:after="0" w:line="240" w:lineRule="auto"/>
            </w:pPr>
          </w:p>
        </w:tc>
        <w:tc>
          <w:tcPr>
            <w:tcW w:w="0" w:type="auto"/>
            <w:tcMar>
              <w:top w:w="360" w:type="dxa"/>
              <w:left w:w="360" w:type="dxa"/>
              <w:bottom w:w="360" w:type="dxa"/>
              <w:right w:w="360" w:type="dxa"/>
            </w:tcMar>
          </w:tcPr>
          <w:p w:rsidR="00314C32" w:rsidRPr="003772CE" w:rsidRDefault="00314C32" w:rsidP="00CB5517">
            <w:pPr>
              <w:pStyle w:val="Seccin"/>
              <w:rPr>
                <w:color w:val="062822" w:themeColor="accent6" w:themeShade="1A"/>
              </w:rPr>
            </w:pPr>
            <w:r w:rsidRPr="003772CE">
              <w:rPr>
                <w:color w:val="062822" w:themeColor="accent6" w:themeShade="1A"/>
                <w:lang w:val="es-ES"/>
              </w:rPr>
              <w:t>Objetivos</w:t>
            </w:r>
          </w:p>
          <w:p w:rsidR="00314C32" w:rsidRPr="00866CE7" w:rsidRDefault="00314C32" w:rsidP="00CB5517">
            <w:pPr>
              <w:pStyle w:val="Textodesubseccin"/>
              <w:rPr>
                <w:color w:val="062822" w:themeColor="accent6" w:themeShade="1A"/>
              </w:rPr>
            </w:pPr>
            <w:r w:rsidRPr="00866CE7">
              <w:rPr>
                <w:noProof/>
                <w:color w:val="062822" w:themeColor="accent6" w:themeShade="1A"/>
                <w:lang w:val="es-ES_tradnl"/>
              </w:rPr>
              <w:t>El maquillaje es el arte de expresar con libertad mi concepción de lo sublime, cada experiencia es un aprendizaje que me ha permitido lograr ser mejor tanto como persona, como profesional. Es por esto que la pasión que siempre ha permanecido en mi, en cada encuentro, mi cliente será fiel testigo de ello.</w:t>
            </w:r>
          </w:p>
          <w:p w:rsidR="00314C32" w:rsidRPr="003772CE" w:rsidRDefault="00314C32" w:rsidP="00CB5517">
            <w:pPr>
              <w:pStyle w:val="Seccin"/>
              <w:rPr>
                <w:color w:val="062822" w:themeColor="accent6" w:themeShade="1A"/>
              </w:rPr>
            </w:pPr>
            <w:r w:rsidRPr="003772CE">
              <w:rPr>
                <w:color w:val="062822" w:themeColor="accent6" w:themeShade="1A"/>
                <w:lang w:val="es-ES"/>
              </w:rPr>
              <w:t>Educación</w:t>
            </w:r>
          </w:p>
          <w:p w:rsidR="00314C32" w:rsidRPr="003772CE" w:rsidRDefault="00314C32" w:rsidP="00CB5517">
            <w:pPr>
              <w:pStyle w:val="Subseccin"/>
              <w:spacing w:after="0"/>
              <w:rPr>
                <w:b w:val="0"/>
                <w:color w:val="062822" w:themeColor="accent6" w:themeShade="1A"/>
              </w:rPr>
            </w:pPr>
            <w:r w:rsidRPr="003772CE">
              <w:rPr>
                <w:b w:val="0"/>
                <w:color w:val="062822" w:themeColor="accent6" w:themeShade="1A"/>
                <w:lang w:val="es-ES"/>
              </w:rPr>
              <w:t xml:space="preserve"> (</w:t>
            </w:r>
            <w:r w:rsidRPr="00866CE7">
              <w:rPr>
                <w:noProof/>
                <w:color w:val="062822" w:themeColor="accent6" w:themeShade="1A"/>
                <w:lang w:val="es-ES_tradnl"/>
              </w:rPr>
              <w:t>Febrero de 2002 a Noviembre de 2015</w:t>
            </w:r>
            <w:r w:rsidRPr="003772CE">
              <w:rPr>
                <w:b w:val="0"/>
                <w:color w:val="062822" w:themeColor="accent6" w:themeShade="1A"/>
                <w:lang w:val="es-ES"/>
              </w:rPr>
              <w:t>)</w:t>
            </w:r>
          </w:p>
          <w:p w:rsidR="00314C32" w:rsidRPr="00866CE7" w:rsidRDefault="00314C32" w:rsidP="00CB5517">
            <w:pPr>
              <w:pStyle w:val="Ttulo2"/>
              <w:rPr>
                <w:noProof/>
                <w:color w:val="062822" w:themeColor="accent6" w:themeShade="1A"/>
                <w:lang w:val="es-ES_tradnl"/>
              </w:rPr>
            </w:pPr>
            <w:r w:rsidRPr="00866CE7">
              <w:rPr>
                <w:noProof/>
                <w:color w:val="062822" w:themeColor="accent6" w:themeShade="1A"/>
                <w:lang w:val="es-ES_tradnl"/>
              </w:rPr>
              <w:t>Colegio Naval Santafé de Bogotá</w:t>
            </w:r>
          </w:p>
          <w:p w:rsidR="00314C32" w:rsidRDefault="00314C32" w:rsidP="00CB5517">
            <w:pPr>
              <w:rPr>
                <w:noProof/>
                <w:color w:val="062822" w:themeColor="accent6" w:themeShade="1A"/>
                <w:lang w:val="es-ES_tradnl"/>
              </w:rPr>
            </w:pPr>
            <w:r w:rsidRPr="00866CE7">
              <w:rPr>
                <w:noProof/>
                <w:color w:val="062822" w:themeColor="accent6" w:themeShade="1A"/>
                <w:lang w:val="es-ES_tradnl"/>
              </w:rPr>
              <w:t>Cursando prim</w:t>
            </w:r>
            <w:r w:rsidR="0084434F">
              <w:rPr>
                <w:noProof/>
                <w:color w:val="062822" w:themeColor="accent6" w:themeShade="1A"/>
                <w:lang w:val="es-ES_tradnl"/>
              </w:rPr>
              <w:t>aria y bachillarato hasta el 11</w:t>
            </w:r>
            <w:r w:rsidRPr="00866CE7">
              <w:rPr>
                <w:noProof/>
                <w:color w:val="062822" w:themeColor="accent6" w:themeShade="1A"/>
                <w:lang w:val="es-ES_tradnl"/>
              </w:rPr>
              <w:t>° grado, siempre destac</w:t>
            </w:r>
            <w:r w:rsidR="0084434F">
              <w:rPr>
                <w:noProof/>
                <w:color w:val="062822" w:themeColor="accent6" w:themeShade="1A"/>
                <w:lang w:val="es-ES_tradnl"/>
              </w:rPr>
              <w:t>a</w:t>
            </w:r>
            <w:r w:rsidRPr="00866CE7">
              <w:rPr>
                <w:noProof/>
                <w:color w:val="062822" w:themeColor="accent6" w:themeShade="1A"/>
                <w:lang w:val="es-ES_tradnl"/>
              </w:rPr>
              <w:t>ndome a nivel artistico, y obteniendo un premio como mejor monografía.</w:t>
            </w:r>
          </w:p>
          <w:p w:rsidR="00314C32" w:rsidRPr="009E223C" w:rsidRDefault="00314C32" w:rsidP="00CB5517">
            <w:pPr>
              <w:pStyle w:val="Ttulo2"/>
              <w:rPr>
                <w:noProof/>
                <w:color w:val="062822" w:themeColor="accent6" w:themeShade="1A"/>
                <w:lang w:val="es-ES_tradnl"/>
              </w:rPr>
            </w:pPr>
            <w:r w:rsidRPr="009E223C">
              <w:rPr>
                <w:noProof/>
                <w:color w:val="062822" w:themeColor="accent6" w:themeShade="1A"/>
                <w:lang w:val="es-ES_tradnl"/>
              </w:rPr>
              <w:t>LCI Bogotá La Salle College, Técnico Maquillaje Artístico Profesional</w:t>
            </w:r>
          </w:p>
          <w:p w:rsidR="00314C32" w:rsidRDefault="00314C32" w:rsidP="00CB5517">
            <w:pPr>
              <w:rPr>
                <w:noProof/>
                <w:color w:val="062822" w:themeColor="accent6" w:themeShade="1A"/>
                <w:lang w:val="es-ES_tradnl"/>
              </w:rPr>
            </w:pPr>
            <w:r w:rsidRPr="009E223C">
              <w:rPr>
                <w:noProof/>
                <w:color w:val="062822" w:themeColor="accent6" w:themeShade="1A"/>
                <w:lang w:val="es-ES_tradnl"/>
              </w:rPr>
              <w:t>(Enero 10 de 2017 a Agosto 16 de 2018)</w:t>
            </w:r>
          </w:p>
          <w:p w:rsidR="00314C32" w:rsidRPr="009E223C" w:rsidRDefault="00314C32" w:rsidP="00CB5517">
            <w:pPr>
              <w:rPr>
                <w:noProof/>
                <w:color w:val="062822" w:themeColor="accent6" w:themeShade="1A"/>
                <w:lang w:val="es-ES_tradnl"/>
              </w:rPr>
            </w:pPr>
            <w:r w:rsidRPr="009E223C">
              <w:rPr>
                <w:noProof/>
                <w:color w:val="062822" w:themeColor="accent6" w:themeShade="1A"/>
                <w:lang w:val="es-ES_tradnl"/>
              </w:rPr>
              <w:t>A lo largo de mi carrera, siempre mantuve calificaciones superiores del promedio, y esto se obtuvo gracias a la pasion que recorre dentro de mi en cada proyecto que sale, dejando una estética versátil y alternativa en cada uno de mis trabajos.</w:t>
            </w:r>
          </w:p>
          <w:p w:rsidR="00314C32" w:rsidRDefault="00314C32" w:rsidP="00CB5517">
            <w:pPr>
              <w:pStyle w:val="Seccin"/>
              <w:spacing w:after="0"/>
              <w:rPr>
                <w:color w:val="062822" w:themeColor="accent6" w:themeShade="1A"/>
                <w:lang w:val="es-ES"/>
              </w:rPr>
            </w:pPr>
            <w:r w:rsidRPr="003772CE">
              <w:rPr>
                <w:color w:val="062822" w:themeColor="accent6" w:themeShade="1A"/>
                <w:lang w:val="es-ES"/>
              </w:rPr>
              <w:t>Experiencia</w:t>
            </w:r>
          </w:p>
          <w:p w:rsidR="00CB5517" w:rsidRPr="00CB5517" w:rsidRDefault="00CB5517" w:rsidP="00CB5517">
            <w:pPr>
              <w:rPr>
                <w:lang w:val="es-ES"/>
              </w:rPr>
            </w:pPr>
          </w:p>
          <w:p w:rsidR="00314C32" w:rsidRPr="00CB5517" w:rsidRDefault="002E4353" w:rsidP="00CB5517">
            <w:pPr>
              <w:pStyle w:val="Subseccin"/>
              <w:spacing w:after="0"/>
              <w:rPr>
                <w:color w:val="062822" w:themeColor="accent6" w:themeShade="1A"/>
                <w:lang w:val="es-ES"/>
              </w:rPr>
            </w:pPr>
            <w:sdt>
              <w:sdtPr>
                <w:rPr>
                  <w:rStyle w:val="Carcterdefechadesubseccin"/>
                  <w:color w:val="062822" w:themeColor="accent6" w:themeShade="1A"/>
                </w:rPr>
                <w:id w:val="326177524"/>
                <w:placeholder>
                  <w:docPart w:val="A40E9037727D4CFD8137C464075445E3"/>
                </w:placeholder>
              </w:sdtPr>
              <w:sdtEndPr>
                <w:rPr>
                  <w:rStyle w:val="Carcterdefechadesubseccin"/>
                </w:rPr>
              </w:sdtEndPr>
              <w:sdtContent>
                <w:r w:rsidR="00314C32" w:rsidRPr="00CB5517">
                  <w:rPr>
                    <w:rFonts w:eastAsiaTheme="minorEastAsia" w:cstheme="minorBidi"/>
                    <w:noProof/>
                    <w:color w:val="062822" w:themeColor="accent6" w:themeShade="1A"/>
                    <w:sz w:val="24"/>
                    <w:szCs w:val="22"/>
                    <w:lang w:val="es-ES_tradnl" w:eastAsia="en-US"/>
                  </w:rPr>
                  <w:t>s</w:t>
                </w:r>
                <w:r w:rsidR="00314C32" w:rsidRPr="00CB5517">
                  <w:rPr>
                    <w:rFonts w:eastAsiaTheme="minorEastAsia" w:cstheme="minorBidi"/>
                    <w:noProof/>
                    <w:color w:val="062822" w:themeColor="accent6" w:themeShade="1A"/>
                    <w:sz w:val="22"/>
                    <w:szCs w:val="22"/>
                    <w:lang w:val="es-ES_tradnl" w:eastAsia="en-US"/>
                  </w:rPr>
                  <w:t xml:space="preserve">urvival </w:t>
                </w:r>
                <w:r w:rsidR="00314C32" w:rsidRPr="00CB5517">
                  <w:rPr>
                    <w:rFonts w:eastAsiaTheme="minorEastAsia" w:cstheme="minorBidi"/>
                    <w:noProof/>
                    <w:color w:val="062822" w:themeColor="accent6" w:themeShade="1A"/>
                    <w:sz w:val="24"/>
                    <w:szCs w:val="22"/>
                    <w:lang w:val="es-ES_tradnl" w:eastAsia="en-US"/>
                  </w:rPr>
                  <w:t>z</w:t>
                </w:r>
                <w:r w:rsidR="00314C32" w:rsidRPr="00CB5517">
                  <w:rPr>
                    <w:rFonts w:eastAsiaTheme="minorEastAsia" w:cstheme="minorBidi"/>
                    <w:noProof/>
                    <w:color w:val="062822" w:themeColor="accent6" w:themeShade="1A"/>
                    <w:sz w:val="22"/>
                    <w:szCs w:val="22"/>
                    <w:lang w:val="es-ES_tradnl" w:eastAsia="en-US"/>
                  </w:rPr>
                  <w:t>ombie</w:t>
                </w:r>
              </w:sdtContent>
            </w:sdt>
            <w:r w:rsidR="00314C32" w:rsidRPr="00CB5517">
              <w:rPr>
                <w:color w:val="062822" w:themeColor="accent6" w:themeShade="1A"/>
                <w:lang w:val="es-ES"/>
              </w:rPr>
              <w:t xml:space="preserve"> </w:t>
            </w:r>
          </w:p>
          <w:p w:rsidR="00CB5517" w:rsidRPr="00CB5517" w:rsidRDefault="00CB5517" w:rsidP="00CB5517">
            <w:pPr>
              <w:pStyle w:val="Listaconvietas"/>
            </w:pPr>
            <w:r w:rsidRPr="00984C52">
              <w:rPr>
                <w:rStyle w:val="Carcterdefechadesubseccin"/>
                <w:bCs/>
                <w:color w:val="062822" w:themeColor="accent6" w:themeShade="1A"/>
              </w:rPr>
              <w:t>Maquilladora</w:t>
            </w:r>
            <w:r w:rsidRPr="00984C52">
              <w:rPr>
                <w:rStyle w:val="Carcterdefechadesubseccin"/>
                <w:color w:val="062822" w:themeColor="accent6" w:themeShade="1A"/>
                <w:lang w:val="es-ES"/>
              </w:rPr>
              <w:t xml:space="preserve"> (</w:t>
            </w:r>
            <w:r w:rsidRPr="00984C52">
              <w:rPr>
                <w:rStyle w:val="Carcterdefechadesubseccin"/>
                <w:color w:val="062822" w:themeColor="accent6" w:themeShade="1A"/>
                <w:sz w:val="22"/>
                <w:szCs w:val="22"/>
              </w:rPr>
              <w:t>Mayo 2017</w:t>
            </w:r>
            <w:r w:rsidRPr="00984C52">
              <w:rPr>
                <w:rStyle w:val="Carcterdefechadesubseccin"/>
                <w:color w:val="062822" w:themeColor="accent6" w:themeShade="1A"/>
              </w:rPr>
              <w:t xml:space="preserve"> </w:t>
            </w:r>
            <w:r w:rsidRPr="00984C52">
              <w:rPr>
                <w:rStyle w:val="Carcterdefechadesubseccin"/>
                <w:color w:val="062822" w:themeColor="accent6" w:themeShade="1A"/>
                <w:lang w:val="es-ES"/>
              </w:rPr>
              <w:t xml:space="preserve"> – </w:t>
            </w:r>
            <w:r w:rsidRPr="00984C52">
              <w:rPr>
                <w:rFonts w:eastAsiaTheme="minorEastAsia" w:cstheme="minorBidi"/>
                <w:b/>
                <w:noProof/>
                <w:color w:val="062822" w:themeColor="accent6" w:themeShade="1A"/>
                <w:sz w:val="22"/>
                <w:szCs w:val="22"/>
                <w:lang w:val="es-ES_tradnl" w:eastAsia="en-US"/>
              </w:rPr>
              <w:t>Nov</w:t>
            </w:r>
            <w:r w:rsidRPr="00984C52">
              <w:rPr>
                <w:rFonts w:eastAsiaTheme="minorEastAsia" w:cstheme="minorBidi"/>
                <w:noProof/>
                <w:color w:val="062822" w:themeColor="accent6" w:themeShade="1A"/>
                <w:sz w:val="22"/>
                <w:szCs w:val="22"/>
                <w:lang w:val="es-ES_tradnl" w:eastAsia="en-US"/>
              </w:rPr>
              <w:t xml:space="preserve"> 1</w:t>
            </w:r>
            <w:r w:rsidRPr="00984C52">
              <w:rPr>
                <w:rFonts w:eastAsiaTheme="minorEastAsia" w:cstheme="minorBidi"/>
                <w:b/>
                <w:noProof/>
                <w:color w:val="062822" w:themeColor="accent6" w:themeShade="1A"/>
                <w:sz w:val="22"/>
                <w:szCs w:val="22"/>
                <w:lang w:val="es-ES_tradnl" w:eastAsia="en-US"/>
              </w:rPr>
              <w:t>9 del 2017</w:t>
            </w:r>
            <w:r w:rsidRPr="00984C52">
              <w:rPr>
                <w:rStyle w:val="Carcterdefechadesubseccin"/>
                <w:color w:val="062822" w:themeColor="accent6" w:themeShade="1A"/>
                <w:lang w:val="es-ES"/>
              </w:rPr>
              <w:t>)</w:t>
            </w:r>
          </w:p>
          <w:p w:rsidR="00CB5517" w:rsidRDefault="00314C32" w:rsidP="00CB5517">
            <w:pPr>
              <w:pStyle w:val="Textodesubseccin"/>
              <w:rPr>
                <w:rFonts w:eastAsiaTheme="minorEastAsia" w:cstheme="minorBidi"/>
                <w:noProof/>
                <w:color w:val="062822" w:themeColor="accent6" w:themeShade="1A"/>
                <w:sz w:val="22"/>
                <w:szCs w:val="22"/>
                <w:lang w:val="es-ES_tradnl" w:eastAsia="en-US"/>
              </w:rPr>
            </w:pPr>
            <w:r>
              <w:rPr>
                <w:rFonts w:eastAsiaTheme="minorEastAsia" w:cstheme="minorBidi"/>
                <w:noProof/>
                <w:color w:val="062822" w:themeColor="accent6" w:themeShade="1A"/>
                <w:sz w:val="22"/>
                <w:szCs w:val="22"/>
                <w:lang w:val="es-ES_tradnl" w:eastAsia="en-US"/>
              </w:rPr>
              <w:t xml:space="preserve">En sopó cundinamarca </w:t>
            </w:r>
            <w:r w:rsidRPr="009E223C">
              <w:rPr>
                <w:rFonts w:eastAsiaTheme="minorEastAsia" w:cstheme="minorBidi"/>
                <w:noProof/>
                <w:color w:val="062822" w:themeColor="accent6" w:themeShade="1A"/>
                <w:sz w:val="22"/>
                <w:szCs w:val="22"/>
                <w:lang w:val="es-ES_tradnl" w:eastAsia="en-US"/>
              </w:rPr>
              <w:t>tuve la oportunidad de realizar de mas de 300 maquillajes, en los cuales incluian, prostéticos, y caracterizaciones de 8:00am a 11:00pm</w:t>
            </w:r>
          </w:p>
          <w:p w:rsidR="00CB5517" w:rsidRPr="00CB5517" w:rsidRDefault="00CB5517" w:rsidP="00CB5517">
            <w:pPr>
              <w:pStyle w:val="Subseccin"/>
              <w:spacing w:after="0"/>
              <w:rPr>
                <w:color w:val="062822" w:themeColor="accent6" w:themeShade="1A"/>
                <w:lang w:val="es-ES"/>
              </w:rPr>
            </w:pPr>
            <w:sdt>
              <w:sdtPr>
                <w:rPr>
                  <w:rStyle w:val="Carcterdefechadesubseccin"/>
                  <w:color w:val="062822" w:themeColor="accent6" w:themeShade="1A"/>
                </w:rPr>
                <w:id w:val="-1753039452"/>
                <w:placeholder>
                  <w:docPart w:val="CA085F1F1B3E47B8880E266F0F827EED"/>
                </w:placeholder>
              </w:sdtPr>
              <w:sdtEndPr>
                <w:rPr>
                  <w:rStyle w:val="Carcterdefechadesubseccin"/>
                </w:rPr>
              </w:sdtEndPr>
              <w:sdtContent>
                <w:r w:rsidRPr="00CB5517">
                  <w:rPr>
                    <w:rFonts w:eastAsiaTheme="minorEastAsia" w:cstheme="minorBidi"/>
                    <w:noProof/>
                    <w:color w:val="062822" w:themeColor="accent6" w:themeShade="1A"/>
                    <w:sz w:val="24"/>
                    <w:szCs w:val="22"/>
                    <w:lang w:val="es-ES_tradnl" w:eastAsia="en-US"/>
                  </w:rPr>
                  <w:t>Old Parr</w:t>
                </w:r>
              </w:sdtContent>
            </w:sdt>
            <w:r w:rsidRPr="00CB5517">
              <w:rPr>
                <w:color w:val="062822" w:themeColor="accent6" w:themeShade="1A"/>
                <w:lang w:val="es-ES"/>
              </w:rPr>
              <w:t xml:space="preserve"> </w:t>
            </w:r>
          </w:p>
          <w:p w:rsidR="00CB5517" w:rsidRPr="00CB5517" w:rsidRDefault="00CB5517" w:rsidP="00CB5517">
            <w:pPr>
              <w:pStyle w:val="Listaconvietas"/>
            </w:pPr>
            <w:r w:rsidRPr="00984C52">
              <w:rPr>
                <w:rStyle w:val="Carcterdefechadesubseccin"/>
                <w:bCs/>
                <w:color w:val="062822" w:themeColor="accent6" w:themeShade="1A"/>
              </w:rPr>
              <w:t>Maquilladora</w:t>
            </w:r>
            <w:r w:rsidRPr="00984C52">
              <w:rPr>
                <w:rStyle w:val="Carcterdefechadesubseccin"/>
                <w:color w:val="062822" w:themeColor="accent6" w:themeShade="1A"/>
                <w:lang w:val="es-ES"/>
              </w:rPr>
              <w:t xml:space="preserve"> </w:t>
            </w:r>
            <w:r w:rsidRPr="00984C52">
              <w:rPr>
                <w:rStyle w:val="Carcterdefechadesubseccin"/>
                <w:rFonts w:asciiTheme="minorHAnsi" w:hAnsiTheme="minorHAnsi"/>
                <w:b w:val="0"/>
                <w:color w:val="062822" w:themeColor="accent6" w:themeShade="1A"/>
                <w:sz w:val="22"/>
                <w:szCs w:val="22"/>
                <w:lang w:val="es-ES"/>
              </w:rPr>
              <w:t>(</w:t>
            </w:r>
            <w:r w:rsidRPr="00984C52">
              <w:rPr>
                <w:b/>
                <w:noProof/>
                <w:color w:val="062822" w:themeColor="accent6" w:themeShade="1A"/>
                <w:sz w:val="22"/>
                <w:szCs w:val="22"/>
                <w:lang w:val="es-ES_tradnl"/>
              </w:rPr>
              <w:t>Octubre 21 del 2017</w:t>
            </w:r>
            <w:r w:rsidRPr="00984C52">
              <w:rPr>
                <w:rStyle w:val="Carcterdefechadesubseccin"/>
                <w:rFonts w:asciiTheme="minorHAnsi" w:hAnsiTheme="minorHAnsi"/>
                <w:b w:val="0"/>
                <w:color w:val="062822" w:themeColor="accent6" w:themeShade="1A"/>
                <w:sz w:val="22"/>
                <w:szCs w:val="22"/>
                <w:lang w:val="es-ES"/>
              </w:rPr>
              <w:t>)</w:t>
            </w:r>
          </w:p>
          <w:p w:rsidR="00314C32" w:rsidRDefault="00314C32" w:rsidP="00CB5517">
            <w:pPr>
              <w:rPr>
                <w:noProof/>
                <w:color w:val="062822" w:themeColor="accent6" w:themeShade="1A"/>
                <w:lang w:val="es-ES_tradnl"/>
              </w:rPr>
            </w:pPr>
            <w:r>
              <w:rPr>
                <w:noProof/>
                <w:color w:val="062822" w:themeColor="accent6" w:themeShade="1A"/>
                <w:lang w:val="es-ES_tradnl"/>
              </w:rPr>
              <w:t>R</w:t>
            </w:r>
            <w:r w:rsidRPr="00984C52">
              <w:rPr>
                <w:noProof/>
                <w:color w:val="062822" w:themeColor="accent6" w:themeShade="1A"/>
                <w:lang w:val="es-ES_tradnl"/>
              </w:rPr>
              <w:t xml:space="preserve">ealice 60 maquillajes de Zoomorfia con fin publicitario. </w:t>
            </w:r>
          </w:p>
          <w:p w:rsidR="00CB5517" w:rsidRDefault="00CB5517" w:rsidP="00CB5517">
            <w:pPr>
              <w:pStyle w:val="Textodelcurrculumvtae"/>
              <w:rPr>
                <w:b/>
                <w:noProof/>
                <w:lang w:val="es-ES_tradnl"/>
              </w:rPr>
            </w:pPr>
          </w:p>
          <w:p w:rsidR="00CB5517" w:rsidRDefault="00CB5517" w:rsidP="00CB5517">
            <w:pPr>
              <w:pStyle w:val="Textodelcurrculumvtae"/>
              <w:rPr>
                <w:b/>
                <w:noProof/>
                <w:lang w:val="es-ES_tradnl"/>
              </w:rPr>
            </w:pPr>
          </w:p>
          <w:p w:rsidR="00314C32" w:rsidRDefault="00314C32" w:rsidP="00CB5517">
            <w:pPr>
              <w:pStyle w:val="Textodelcurrculumvtae"/>
              <w:rPr>
                <w:b/>
                <w:noProof/>
                <w:lang w:val="es-ES_tradnl"/>
              </w:rPr>
            </w:pPr>
            <w:r>
              <w:rPr>
                <w:b/>
                <w:noProof/>
                <w:lang w:val="es-ES_tradnl"/>
              </w:rPr>
              <w:lastRenderedPageBreak/>
              <w:t>Alcaldía de Cota</w:t>
            </w:r>
          </w:p>
          <w:p w:rsidR="00CB5517" w:rsidRPr="00CB5517" w:rsidRDefault="00CB5517" w:rsidP="00CB5517">
            <w:pPr>
              <w:pStyle w:val="Listaconvietas"/>
            </w:pPr>
            <w:r w:rsidRPr="00984C52">
              <w:rPr>
                <w:rFonts w:asciiTheme="majorHAnsi" w:hAnsiTheme="majorHAnsi"/>
                <w:b/>
                <w:color w:val="062822" w:themeColor="accent6" w:themeShade="1A"/>
                <w:sz w:val="18"/>
                <w:szCs w:val="18"/>
              </w:rPr>
              <w:t>Maquilladora</w:t>
            </w:r>
            <w:r>
              <w:rPr>
                <w:rFonts w:asciiTheme="majorHAnsi" w:hAnsiTheme="majorHAnsi"/>
                <w:b/>
                <w:color w:val="062822" w:themeColor="accent6" w:themeShade="1A"/>
                <w:sz w:val="18"/>
                <w:szCs w:val="18"/>
              </w:rPr>
              <w:t xml:space="preserve"> </w:t>
            </w:r>
            <w:r w:rsidRPr="00984C52">
              <w:rPr>
                <w:rStyle w:val="Carcterdefechadesubseccin"/>
                <w:rFonts w:asciiTheme="minorHAnsi" w:hAnsiTheme="minorHAnsi"/>
                <w:b w:val="0"/>
                <w:color w:val="062822" w:themeColor="accent6" w:themeShade="1A"/>
                <w:sz w:val="22"/>
                <w:szCs w:val="22"/>
                <w:lang w:val="es-ES"/>
              </w:rPr>
              <w:t>(</w:t>
            </w:r>
            <w:r w:rsidRPr="00984C52">
              <w:rPr>
                <w:b/>
                <w:noProof/>
                <w:color w:val="062822" w:themeColor="accent6" w:themeShade="1A"/>
                <w:sz w:val="22"/>
                <w:szCs w:val="22"/>
                <w:lang w:val="es-ES_tradnl"/>
              </w:rPr>
              <w:t>Octubre 28 y 31 de 2017</w:t>
            </w:r>
            <w:r w:rsidRPr="00984C52">
              <w:rPr>
                <w:rStyle w:val="Carcterdefechadesubseccin"/>
                <w:rFonts w:asciiTheme="minorHAnsi" w:hAnsiTheme="minorHAnsi"/>
                <w:b w:val="0"/>
                <w:color w:val="062822" w:themeColor="accent6" w:themeShade="1A"/>
                <w:sz w:val="22"/>
                <w:szCs w:val="22"/>
                <w:lang w:val="es-ES"/>
              </w:rPr>
              <w:t>)</w:t>
            </w:r>
          </w:p>
          <w:p w:rsidR="00314C32" w:rsidRDefault="00314C32" w:rsidP="00CB5517">
            <w:pPr>
              <w:rPr>
                <w:noProof/>
                <w:color w:val="062822" w:themeColor="accent6" w:themeShade="1A"/>
                <w:lang w:val="es-ES_tradnl"/>
              </w:rPr>
            </w:pPr>
            <w:r>
              <w:rPr>
                <w:noProof/>
                <w:color w:val="062822" w:themeColor="accent6" w:themeShade="1A"/>
                <w:lang w:val="es-ES_tradnl"/>
              </w:rPr>
              <w:t>R</w:t>
            </w:r>
            <w:r w:rsidRPr="00984C52">
              <w:rPr>
                <w:noProof/>
                <w:color w:val="062822" w:themeColor="accent6" w:themeShade="1A"/>
                <w:lang w:val="es-ES_tradnl"/>
              </w:rPr>
              <w:t>ealice maquillajes artísticos en funcionarios de la a</w:t>
            </w:r>
            <w:r w:rsidR="00CB5517">
              <w:rPr>
                <w:noProof/>
                <w:color w:val="062822" w:themeColor="accent6" w:themeShade="1A"/>
                <w:lang w:val="es-ES_tradnl"/>
              </w:rPr>
              <w:t>lcaldia y a los niños del lugar durante todo el día.</w:t>
            </w:r>
          </w:p>
          <w:p w:rsidR="0084434F" w:rsidRDefault="0084434F" w:rsidP="00CB5517">
            <w:pPr>
              <w:pStyle w:val="Textodelcurrculumvtae"/>
              <w:rPr>
                <w:b/>
                <w:noProof/>
                <w:lang w:val="es-ES_tradnl"/>
              </w:rPr>
            </w:pPr>
            <w:r>
              <w:rPr>
                <w:b/>
                <w:noProof/>
                <w:lang w:val="es-ES_tradnl"/>
              </w:rPr>
              <w:t>SENA</w:t>
            </w:r>
            <w:r w:rsidR="00CB5517">
              <w:rPr>
                <w:b/>
                <w:noProof/>
                <w:lang w:val="es-ES_tradnl"/>
              </w:rPr>
              <w:t xml:space="preserve">  </w:t>
            </w:r>
          </w:p>
          <w:p w:rsidR="00CB5517" w:rsidRPr="00CB5517" w:rsidRDefault="00CB5517" w:rsidP="00CB5517">
            <w:pPr>
              <w:pStyle w:val="Listaconvietas"/>
            </w:pPr>
            <w:r w:rsidRPr="00984C52">
              <w:rPr>
                <w:rFonts w:asciiTheme="majorHAnsi" w:hAnsiTheme="majorHAnsi"/>
                <w:b/>
                <w:color w:val="062822" w:themeColor="accent6" w:themeShade="1A"/>
                <w:sz w:val="18"/>
                <w:szCs w:val="18"/>
              </w:rPr>
              <w:t>Maquilladora</w:t>
            </w:r>
            <w:r>
              <w:rPr>
                <w:rFonts w:asciiTheme="majorHAnsi" w:hAnsiTheme="majorHAnsi"/>
                <w:b/>
                <w:color w:val="062822" w:themeColor="accent6" w:themeShade="1A"/>
                <w:sz w:val="18"/>
                <w:szCs w:val="18"/>
              </w:rPr>
              <w:t xml:space="preserve"> </w:t>
            </w:r>
            <w:r w:rsidRPr="00984C52">
              <w:rPr>
                <w:rStyle w:val="Carcterdefechadesubseccin"/>
                <w:rFonts w:asciiTheme="minorHAnsi" w:hAnsiTheme="minorHAnsi"/>
                <w:b w:val="0"/>
                <w:color w:val="062822" w:themeColor="accent6" w:themeShade="1A"/>
                <w:sz w:val="22"/>
                <w:szCs w:val="22"/>
                <w:lang w:val="es-ES"/>
              </w:rPr>
              <w:t>(</w:t>
            </w:r>
            <w:r w:rsidRPr="00CB5517">
              <w:rPr>
                <w:b/>
                <w:noProof/>
                <w:color w:val="062822" w:themeColor="accent6" w:themeShade="1A"/>
                <w:lang w:val="es-ES_tradnl"/>
              </w:rPr>
              <w:t>Mayo</w:t>
            </w:r>
            <w:r w:rsidRPr="00984C52">
              <w:rPr>
                <w:b/>
                <w:noProof/>
                <w:color w:val="062822" w:themeColor="accent6" w:themeShade="1A"/>
                <w:sz w:val="22"/>
                <w:szCs w:val="22"/>
                <w:lang w:val="es-ES_tradnl"/>
              </w:rPr>
              <w:t xml:space="preserve"> </w:t>
            </w:r>
            <w:r>
              <w:rPr>
                <w:b/>
                <w:noProof/>
                <w:color w:val="062822" w:themeColor="accent6" w:themeShade="1A"/>
                <w:sz w:val="22"/>
                <w:szCs w:val="22"/>
                <w:lang w:val="es-ES_tradnl"/>
              </w:rPr>
              <w:t xml:space="preserve"> a  Octubre </w:t>
            </w:r>
            <w:r w:rsidRPr="00984C52">
              <w:rPr>
                <w:b/>
                <w:noProof/>
                <w:color w:val="062822" w:themeColor="accent6" w:themeShade="1A"/>
                <w:sz w:val="22"/>
                <w:szCs w:val="22"/>
                <w:lang w:val="es-ES_tradnl"/>
              </w:rPr>
              <w:t>de 2017</w:t>
            </w:r>
            <w:r w:rsidRPr="00984C52">
              <w:rPr>
                <w:rStyle w:val="Carcterdefechadesubseccin"/>
                <w:rFonts w:asciiTheme="minorHAnsi" w:hAnsiTheme="minorHAnsi"/>
                <w:b w:val="0"/>
                <w:color w:val="062822" w:themeColor="accent6" w:themeShade="1A"/>
                <w:sz w:val="22"/>
                <w:szCs w:val="22"/>
                <w:lang w:val="es-ES"/>
              </w:rPr>
              <w:t>)</w:t>
            </w:r>
          </w:p>
          <w:p w:rsidR="00CB5517" w:rsidRPr="0084434F" w:rsidRDefault="0084434F" w:rsidP="00CB5517">
            <w:pPr>
              <w:pStyle w:val="Textodelcurrculumvtae"/>
              <w:rPr>
                <w:noProof/>
                <w:sz w:val="20"/>
                <w:szCs w:val="20"/>
                <w:lang w:val="es-ES_tradnl"/>
              </w:rPr>
            </w:pPr>
            <w:r w:rsidRPr="0084434F">
              <w:rPr>
                <w:noProof/>
                <w:sz w:val="20"/>
                <w:szCs w:val="20"/>
                <w:lang w:val="es-ES_tradnl"/>
              </w:rPr>
              <w:t>Obtuve experiencia coo maestra de maquillaje social y artístico, desde cuidados en la piel, hasta exponer con acertividad acerca del manejo en los diversos tipos de piel y las herramientas.</w:t>
            </w:r>
          </w:p>
          <w:p w:rsidR="00CB5517" w:rsidRDefault="00CB5517" w:rsidP="00CB5517">
            <w:pPr>
              <w:pStyle w:val="Listaconvietas"/>
              <w:numPr>
                <w:ilvl w:val="0"/>
                <w:numId w:val="0"/>
              </w:numPr>
              <w:ind w:left="360" w:hanging="360"/>
              <w:rPr>
                <w:b/>
                <w:color w:val="062822" w:themeColor="accent6" w:themeShade="1A"/>
                <w:sz w:val="22"/>
                <w:szCs w:val="22"/>
              </w:rPr>
            </w:pPr>
          </w:p>
          <w:p w:rsidR="00314C32" w:rsidRDefault="00314C32" w:rsidP="00CB5517">
            <w:pPr>
              <w:pStyle w:val="Listaconvietas"/>
              <w:numPr>
                <w:ilvl w:val="0"/>
                <w:numId w:val="0"/>
              </w:numPr>
              <w:ind w:left="360" w:hanging="360"/>
              <w:rPr>
                <w:b/>
                <w:color w:val="062822" w:themeColor="accent6" w:themeShade="1A"/>
                <w:sz w:val="18"/>
                <w:szCs w:val="18"/>
              </w:rPr>
            </w:pPr>
            <w:r w:rsidRPr="0084434F">
              <w:rPr>
                <w:b/>
                <w:color w:val="062822" w:themeColor="accent6" w:themeShade="1A"/>
                <w:sz w:val="22"/>
                <w:szCs w:val="22"/>
              </w:rPr>
              <w:t>Estilista a domicilio (</w:t>
            </w:r>
            <w:r w:rsidR="0084434F">
              <w:rPr>
                <w:b/>
                <w:color w:val="062822" w:themeColor="accent6" w:themeShade="1A"/>
                <w:sz w:val="22"/>
                <w:szCs w:val="22"/>
              </w:rPr>
              <w:t>Actualmente)</w:t>
            </w:r>
          </w:p>
          <w:p w:rsidR="00314C32" w:rsidRPr="0084434F" w:rsidRDefault="00314C32" w:rsidP="00CB5517">
            <w:pPr>
              <w:pStyle w:val="Listaconvietas"/>
              <w:numPr>
                <w:ilvl w:val="0"/>
                <w:numId w:val="0"/>
              </w:numPr>
              <w:rPr>
                <w:color w:val="062822" w:themeColor="accent6" w:themeShade="1A"/>
              </w:rPr>
            </w:pPr>
            <w:r w:rsidRPr="0084434F">
              <w:rPr>
                <w:color w:val="062822" w:themeColor="accent6" w:themeShade="1A"/>
              </w:rPr>
              <w:t>Realizo maquillajes y peinados para eventos</w:t>
            </w:r>
            <w:r w:rsidR="0084434F">
              <w:rPr>
                <w:color w:val="062822" w:themeColor="accent6" w:themeShade="1A"/>
              </w:rPr>
              <w:t>.</w:t>
            </w:r>
          </w:p>
          <w:p w:rsidR="00314C32" w:rsidRDefault="00314C32" w:rsidP="00CB5517">
            <w:pPr>
              <w:pStyle w:val="Seccin"/>
            </w:pPr>
            <w:r w:rsidRPr="003772CE">
              <w:rPr>
                <w:color w:val="062822" w:themeColor="accent6" w:themeShade="1A"/>
                <w:lang w:val="es-ES"/>
              </w:rPr>
              <w:t>Cualificaciones</w:t>
            </w:r>
          </w:p>
          <w:p w:rsidR="00314C32" w:rsidRPr="001E3D20" w:rsidRDefault="001E3D20" w:rsidP="00CB5517">
            <w:pPr>
              <w:pStyle w:val="Listaconvietas"/>
              <w:rPr>
                <w:b/>
                <w:color w:val="062822" w:themeColor="accent6" w:themeShade="1A"/>
                <w:sz w:val="22"/>
                <w:szCs w:val="22"/>
              </w:rPr>
            </w:pPr>
            <w:r w:rsidRPr="001E3D20">
              <w:rPr>
                <w:b/>
                <w:color w:val="062822" w:themeColor="accent6" w:themeShade="1A"/>
                <w:sz w:val="22"/>
                <w:szCs w:val="22"/>
              </w:rPr>
              <w:t>Comunicación</w:t>
            </w:r>
            <w:r>
              <w:rPr>
                <w:b/>
                <w:color w:val="062822" w:themeColor="accent6" w:themeShade="1A"/>
                <w:sz w:val="22"/>
                <w:szCs w:val="22"/>
              </w:rPr>
              <w:t xml:space="preserve"> </w:t>
            </w:r>
            <w:r>
              <w:rPr>
                <w:noProof/>
                <w:lang w:val="es-ES_tradnl"/>
              </w:rPr>
              <w:t xml:space="preserve"> </w:t>
            </w:r>
            <w:r w:rsidRPr="001E3D20">
              <w:rPr>
                <w:noProof/>
                <w:color w:val="062822" w:themeColor="accent6" w:themeShade="1A"/>
                <w:lang w:val="es-ES_tradnl"/>
              </w:rPr>
              <w:t>Poseo una gran habilidad de simpatía entre las personas, debido a que me he dedicado a realizar lo que mejor se hacer y me apasiona, esto me permite tener un mejor control y seguridad en cada trabajo, ya sea individual o grupal.</w:t>
            </w:r>
          </w:p>
          <w:p w:rsidR="00314C32" w:rsidRPr="0084434F" w:rsidRDefault="001E3D20" w:rsidP="00CB5517">
            <w:pPr>
              <w:pStyle w:val="Listaconvietas"/>
              <w:rPr>
                <w:b/>
                <w:color w:val="062822" w:themeColor="accent6" w:themeShade="1A"/>
                <w:sz w:val="24"/>
                <w:szCs w:val="22"/>
              </w:rPr>
            </w:pPr>
            <w:r w:rsidRPr="001E3D20">
              <w:rPr>
                <w:b/>
                <w:noProof/>
                <w:color w:val="062822" w:themeColor="accent6" w:themeShade="1A"/>
                <w:sz w:val="22"/>
                <w:lang w:val="es-ES_tradnl"/>
              </w:rPr>
              <w:t>Liderazgo</w:t>
            </w:r>
            <w:r>
              <w:rPr>
                <w:b/>
                <w:noProof/>
                <w:color w:val="062822" w:themeColor="accent6" w:themeShade="1A"/>
                <w:sz w:val="22"/>
                <w:lang w:val="es-ES_tradnl"/>
              </w:rPr>
              <w:t xml:space="preserve"> </w:t>
            </w:r>
            <w:r>
              <w:rPr>
                <w:b/>
                <w:color w:val="062822" w:themeColor="accent6" w:themeShade="1A"/>
                <w:sz w:val="24"/>
                <w:szCs w:val="22"/>
              </w:rPr>
              <w:t xml:space="preserve"> </w:t>
            </w:r>
            <w:r w:rsidRPr="001E3D20">
              <w:rPr>
                <w:color w:val="062822" w:themeColor="accent6" w:themeShade="1A"/>
              </w:rPr>
              <w:t>Actualmente cuento con recursos adicionales, en la creación de artesanías, soy fundadora de la empresa, y dentro de esta sociedad ya poseo reconocimiento.</w:t>
            </w:r>
          </w:p>
          <w:p w:rsidR="0084434F" w:rsidRPr="0084434F" w:rsidRDefault="0084434F" w:rsidP="00CB5517">
            <w:pPr>
              <w:pStyle w:val="Listaconvietas"/>
              <w:rPr>
                <w:color w:val="062822" w:themeColor="accent6" w:themeShade="1A"/>
              </w:rPr>
            </w:pPr>
            <w:r>
              <w:rPr>
                <w:b/>
                <w:noProof/>
                <w:color w:val="062822" w:themeColor="accent6" w:themeShade="1A"/>
                <w:sz w:val="22"/>
                <w:lang w:val="es-ES_tradnl"/>
              </w:rPr>
              <w:t xml:space="preserve">Agilidad </w:t>
            </w:r>
            <w:r w:rsidRPr="0084434F">
              <w:rPr>
                <w:noProof/>
                <w:color w:val="062822" w:themeColor="accent6" w:themeShade="1A"/>
                <w:lang w:val="es-ES_tradnl"/>
              </w:rPr>
              <w:t>Cuento con buen ma</w:t>
            </w:r>
            <w:r>
              <w:rPr>
                <w:noProof/>
                <w:color w:val="062822" w:themeColor="accent6" w:themeShade="1A"/>
                <w:lang w:val="es-ES_tradnl"/>
              </w:rPr>
              <w:t>nejo en la solució</w:t>
            </w:r>
            <w:r w:rsidRPr="0084434F">
              <w:rPr>
                <w:noProof/>
                <w:color w:val="062822" w:themeColor="accent6" w:themeShade="1A"/>
                <w:lang w:val="es-ES_tradnl"/>
              </w:rPr>
              <w:t>n de inconvenientes t</w:t>
            </w:r>
            <w:r>
              <w:rPr>
                <w:noProof/>
                <w:color w:val="062822" w:themeColor="accent6" w:themeShade="1A"/>
                <w:lang w:val="es-ES_tradnl"/>
              </w:rPr>
              <w:t xml:space="preserve">anto con las personas, como con </w:t>
            </w:r>
            <w:r w:rsidRPr="0084434F">
              <w:rPr>
                <w:noProof/>
                <w:color w:val="062822" w:themeColor="accent6" w:themeShade="1A"/>
                <w:lang w:val="es-ES_tradnl"/>
              </w:rPr>
              <w:t xml:space="preserve">situaciones, </w:t>
            </w:r>
            <w:r>
              <w:rPr>
                <w:noProof/>
                <w:color w:val="062822" w:themeColor="accent6" w:themeShade="1A"/>
                <w:lang w:val="es-ES_tradnl"/>
              </w:rPr>
              <w:t>esto me permite tener una buena organización y disciplina por mi profesión.</w:t>
            </w:r>
          </w:p>
          <w:p w:rsidR="0084434F" w:rsidRPr="0084434F" w:rsidRDefault="0084434F" w:rsidP="00CB5517">
            <w:pPr>
              <w:pStyle w:val="Listaconvietas"/>
              <w:rPr>
                <w:color w:val="062822" w:themeColor="accent6" w:themeShade="1A"/>
              </w:rPr>
            </w:pPr>
            <w:r>
              <w:rPr>
                <w:b/>
                <w:noProof/>
                <w:color w:val="062822" w:themeColor="accent6" w:themeShade="1A"/>
                <w:sz w:val="22"/>
                <w:lang w:val="es-ES_tradnl"/>
              </w:rPr>
              <w:t xml:space="preserve">Compromiso </w:t>
            </w:r>
            <w:r>
              <w:rPr>
                <w:color w:val="E9DB89"/>
                <w:spacing w:val="2"/>
                <w:sz w:val="35"/>
                <w:szCs w:val="35"/>
                <w:bdr w:val="none" w:sz="0" w:space="0" w:color="auto" w:frame="1"/>
              </w:rPr>
              <w:t xml:space="preserve"> </w:t>
            </w:r>
            <w:r w:rsidRPr="0084434F">
              <w:rPr>
                <w:color w:val="062822" w:themeColor="accent6" w:themeShade="1A"/>
                <w:spacing w:val="2"/>
                <w:bdr w:val="none" w:sz="0" w:space="0" w:color="auto" w:frame="1"/>
              </w:rPr>
              <w:t>Siempre he pensado que las</w:t>
            </w:r>
            <w:r>
              <w:rPr>
                <w:color w:val="062822" w:themeColor="accent6" w:themeShade="1A"/>
                <w:spacing w:val="2"/>
                <w:bdr w:val="none" w:sz="0" w:space="0" w:color="auto" w:frame="1"/>
              </w:rPr>
              <w:t xml:space="preserve"> </w:t>
            </w:r>
            <w:r w:rsidR="00CB5517">
              <w:rPr>
                <w:color w:val="062822" w:themeColor="accent6" w:themeShade="1A"/>
                <w:spacing w:val="4"/>
                <w:bdr w:val="none" w:sz="0" w:space="0" w:color="auto" w:frame="1"/>
              </w:rPr>
              <w:t>herramienta</w:t>
            </w:r>
            <w:r w:rsidRPr="0084434F">
              <w:rPr>
                <w:color w:val="062822" w:themeColor="accent6" w:themeShade="1A"/>
                <w:spacing w:val="4"/>
                <w:bdr w:val="none" w:sz="0" w:space="0" w:color="auto" w:frame="1"/>
              </w:rPr>
              <w:t>s</w:t>
            </w:r>
            <w:r w:rsidRPr="0084434F">
              <w:rPr>
                <w:color w:val="062822" w:themeColor="accent6" w:themeShade="1A"/>
                <w:spacing w:val="2"/>
                <w:bdr w:val="none" w:sz="0" w:space="0" w:color="auto" w:frame="1"/>
              </w:rPr>
              <w:t xml:space="preserve"> de trabajo de un profesional son sinónimo de calidad y compromiso con el cliente, es por esta razón que trabajo con materiales hipoalergénicos,  y reconocidos en el medio, pensando no solo en los clientes sino en el medio ambiente.  Por ejemplo en la línea social: </w:t>
            </w:r>
            <w:proofErr w:type="spellStart"/>
            <w:r w:rsidRPr="0084434F">
              <w:rPr>
                <w:b/>
                <w:color w:val="062822" w:themeColor="accent6" w:themeShade="1A"/>
                <w:spacing w:val="2"/>
                <w:bdr w:val="none" w:sz="0" w:space="0" w:color="auto" w:frame="1"/>
              </w:rPr>
              <w:t>Smashbox</w:t>
            </w:r>
            <w:proofErr w:type="spellEnd"/>
            <w:r w:rsidRPr="0084434F">
              <w:rPr>
                <w:color w:val="062822" w:themeColor="accent6" w:themeShade="1A"/>
                <w:spacing w:val="2"/>
                <w:bdr w:val="none" w:sz="0" w:space="0" w:color="auto" w:frame="1"/>
              </w:rPr>
              <w:t>, </w:t>
            </w:r>
            <w:proofErr w:type="spellStart"/>
            <w:r w:rsidRPr="0084434F">
              <w:rPr>
                <w:color w:val="062822" w:themeColor="accent6" w:themeShade="1A"/>
                <w:spacing w:val="2"/>
                <w:bdr w:val="none" w:sz="0" w:space="0" w:color="auto" w:frame="1"/>
              </w:rPr>
              <w:t>Almay</w:t>
            </w:r>
            <w:proofErr w:type="spellEnd"/>
            <w:r w:rsidRPr="0084434F">
              <w:rPr>
                <w:color w:val="062822" w:themeColor="accent6" w:themeShade="1A"/>
                <w:spacing w:val="2"/>
                <w:bdr w:val="none" w:sz="0" w:space="0" w:color="auto" w:frame="1"/>
              </w:rPr>
              <w:t xml:space="preserve">, </w:t>
            </w:r>
            <w:proofErr w:type="spellStart"/>
            <w:r w:rsidRPr="0084434F">
              <w:rPr>
                <w:color w:val="062822" w:themeColor="accent6" w:themeShade="1A"/>
                <w:spacing w:val="2"/>
                <w:bdr w:val="none" w:sz="0" w:space="0" w:color="auto" w:frame="1"/>
              </w:rPr>
              <w:t>Revlon</w:t>
            </w:r>
            <w:proofErr w:type="spellEnd"/>
            <w:r w:rsidRPr="0084434F">
              <w:rPr>
                <w:color w:val="062822" w:themeColor="accent6" w:themeShade="1A"/>
                <w:spacing w:val="2"/>
                <w:bdr w:val="none" w:sz="0" w:space="0" w:color="auto" w:frame="1"/>
              </w:rPr>
              <w:t xml:space="preserve"> y en la </w:t>
            </w:r>
            <w:r w:rsidRPr="0084434F">
              <w:rPr>
                <w:color w:val="062822" w:themeColor="accent6" w:themeShade="1A"/>
                <w:spacing w:val="2"/>
                <w:bdr w:val="none" w:sz="0" w:space="0" w:color="auto" w:frame="1"/>
              </w:rPr>
              <w:t>línea</w:t>
            </w:r>
            <w:r w:rsidRPr="0084434F">
              <w:rPr>
                <w:color w:val="062822" w:themeColor="accent6" w:themeShade="1A"/>
                <w:spacing w:val="2"/>
                <w:bdr w:val="none" w:sz="0" w:space="0" w:color="auto" w:frame="1"/>
              </w:rPr>
              <w:t xml:space="preserve"> artística: Mehron y Skin Illustrator.</w:t>
            </w:r>
          </w:p>
          <w:p w:rsidR="00406735" w:rsidRDefault="00406735" w:rsidP="00CB5517">
            <w:pPr>
              <w:pStyle w:val="Listaconvietas"/>
              <w:numPr>
                <w:ilvl w:val="0"/>
                <w:numId w:val="0"/>
              </w:numPr>
              <w:rPr>
                <w:b/>
                <w:noProof/>
                <w:color w:val="062822" w:themeColor="accent6" w:themeShade="1A"/>
                <w:sz w:val="22"/>
                <w:lang w:val="es-ES_tradnl"/>
              </w:rPr>
            </w:pPr>
          </w:p>
          <w:p w:rsidR="00406735" w:rsidRDefault="00406735" w:rsidP="00CB5517">
            <w:pPr>
              <w:pStyle w:val="Listaconvietas"/>
              <w:numPr>
                <w:ilvl w:val="0"/>
                <w:numId w:val="0"/>
              </w:numPr>
              <w:rPr>
                <w:b/>
                <w:noProof/>
                <w:color w:val="062822" w:themeColor="accent6" w:themeShade="1A"/>
                <w:sz w:val="22"/>
                <w:lang w:val="es-ES_tradnl"/>
              </w:rPr>
            </w:pPr>
            <w:r>
              <w:rPr>
                <w:b/>
                <w:noProof/>
                <w:color w:val="062822" w:themeColor="accent6" w:themeShade="1A"/>
                <w:sz w:val="22"/>
                <w:lang w:val="es-ES_tradnl"/>
              </w:rPr>
              <w:t xml:space="preserve">Referencias </w:t>
            </w:r>
          </w:p>
          <w:p w:rsidR="00406735" w:rsidRPr="00406735" w:rsidRDefault="00406735" w:rsidP="00CB5517">
            <w:pPr>
              <w:pStyle w:val="Listaconvietas"/>
              <w:numPr>
                <w:ilvl w:val="0"/>
                <w:numId w:val="0"/>
              </w:numPr>
              <w:rPr>
                <w:b/>
                <w:noProof/>
                <w:color w:val="062822" w:themeColor="accent6" w:themeShade="1A"/>
                <w:sz w:val="24"/>
                <w:lang w:val="es-ES_tradnl"/>
              </w:rPr>
            </w:pPr>
            <w:r w:rsidRPr="00406735">
              <w:rPr>
                <w:noProof/>
                <w:color w:val="062822" w:themeColor="accent6" w:themeShade="1A"/>
                <w:sz w:val="22"/>
                <w:lang w:val="es-ES_tradnl"/>
              </w:rPr>
              <w:t>Ivan Alexander Díaz Ramírez</w:t>
            </w:r>
          </w:p>
          <w:p w:rsidR="00406735" w:rsidRPr="00406735" w:rsidRDefault="00406735" w:rsidP="00CB5517">
            <w:pPr>
              <w:pStyle w:val="Textodelcurrculumvtae"/>
              <w:rPr>
                <w:noProof/>
                <w:color w:val="062822" w:themeColor="accent6" w:themeShade="1A"/>
                <w:lang w:val="es-ES_tradnl"/>
              </w:rPr>
            </w:pPr>
            <w:r w:rsidRPr="00406735">
              <w:rPr>
                <w:noProof/>
                <w:color w:val="062822" w:themeColor="accent6" w:themeShade="1A"/>
                <w:lang w:val="es-ES_tradnl"/>
              </w:rPr>
              <w:t>Mercadologo</w:t>
            </w:r>
          </w:p>
          <w:p w:rsidR="00406735" w:rsidRDefault="00406735" w:rsidP="00CB5517">
            <w:pPr>
              <w:rPr>
                <w:noProof/>
                <w:color w:val="062822" w:themeColor="accent6" w:themeShade="1A"/>
                <w:lang w:val="es-ES_tradnl"/>
              </w:rPr>
            </w:pPr>
            <w:r w:rsidRPr="00406735">
              <w:rPr>
                <w:noProof/>
                <w:color w:val="062822" w:themeColor="accent6" w:themeShade="1A"/>
                <w:lang w:val="es-ES_tradnl"/>
              </w:rPr>
              <w:t>3195525853</w:t>
            </w:r>
          </w:p>
          <w:p w:rsidR="00406735" w:rsidRPr="00406735" w:rsidRDefault="00406735" w:rsidP="00CB5517">
            <w:pPr>
              <w:rPr>
                <w:noProof/>
                <w:color w:val="062822" w:themeColor="accent6" w:themeShade="1A"/>
                <w:sz w:val="22"/>
                <w:lang w:val="es-ES_tradnl"/>
              </w:rPr>
            </w:pPr>
            <w:r w:rsidRPr="00406735">
              <w:rPr>
                <w:noProof/>
                <w:color w:val="062822" w:themeColor="accent6" w:themeShade="1A"/>
                <w:sz w:val="22"/>
                <w:lang w:val="es-ES_tradnl"/>
              </w:rPr>
              <w:t>Wilson Andres Maldonado</w:t>
            </w:r>
          </w:p>
          <w:p w:rsidR="00406735" w:rsidRPr="00406735" w:rsidRDefault="00406735" w:rsidP="00CB5517">
            <w:pPr>
              <w:pStyle w:val="Textodelcurrculumvtae"/>
              <w:rPr>
                <w:noProof/>
                <w:color w:val="062822" w:themeColor="accent6" w:themeShade="1A"/>
                <w:lang w:val="es-ES_tradnl"/>
              </w:rPr>
            </w:pPr>
            <w:r w:rsidRPr="00406735">
              <w:rPr>
                <w:noProof/>
                <w:color w:val="062822" w:themeColor="accent6" w:themeShade="1A"/>
                <w:lang w:val="es-ES_tradnl"/>
              </w:rPr>
              <w:t>Vendedor</w:t>
            </w:r>
          </w:p>
          <w:p w:rsidR="00406735" w:rsidRDefault="00406735" w:rsidP="00CB5517">
            <w:pPr>
              <w:rPr>
                <w:noProof/>
                <w:color w:val="062822" w:themeColor="accent6" w:themeShade="1A"/>
                <w:lang w:val="es-ES_tradnl"/>
              </w:rPr>
            </w:pPr>
            <w:r w:rsidRPr="00406735">
              <w:rPr>
                <w:noProof/>
                <w:color w:val="062822" w:themeColor="accent6" w:themeShade="1A"/>
                <w:lang w:val="es-ES_tradnl"/>
              </w:rPr>
              <w:t>3184442851</w:t>
            </w:r>
          </w:p>
          <w:p w:rsidR="00406735" w:rsidRPr="00406735" w:rsidRDefault="00406735" w:rsidP="00CB5517">
            <w:pPr>
              <w:rPr>
                <w:noProof/>
                <w:color w:val="062822" w:themeColor="accent6" w:themeShade="1A"/>
                <w:sz w:val="22"/>
                <w:lang w:val="es-ES_tradnl"/>
              </w:rPr>
            </w:pPr>
            <w:r w:rsidRPr="00406735">
              <w:rPr>
                <w:noProof/>
                <w:color w:val="062822" w:themeColor="accent6" w:themeShade="1A"/>
                <w:sz w:val="22"/>
                <w:lang w:val="es-ES_tradnl"/>
              </w:rPr>
              <w:t xml:space="preserve">Adriano Ayerbe </w:t>
            </w:r>
          </w:p>
          <w:p w:rsidR="00406735" w:rsidRPr="00406735" w:rsidRDefault="00406735" w:rsidP="00CB5517">
            <w:pPr>
              <w:pStyle w:val="Textodelcurrculumvtae"/>
              <w:rPr>
                <w:noProof/>
                <w:color w:val="062822" w:themeColor="accent6" w:themeShade="1A"/>
                <w:lang w:val="es-ES_tradnl"/>
              </w:rPr>
            </w:pPr>
            <w:r w:rsidRPr="00406735">
              <w:rPr>
                <w:noProof/>
                <w:color w:val="062822" w:themeColor="accent6" w:themeShade="1A"/>
                <w:lang w:val="es-ES_tradnl"/>
              </w:rPr>
              <w:t>Aerografísta</w:t>
            </w:r>
          </w:p>
          <w:p w:rsidR="00406735" w:rsidRPr="00406735" w:rsidRDefault="00406735" w:rsidP="00CB5517">
            <w:pPr>
              <w:rPr>
                <w:noProof/>
                <w:color w:val="062822" w:themeColor="accent6" w:themeShade="1A"/>
                <w:lang w:val="es-ES_tradnl"/>
              </w:rPr>
            </w:pPr>
            <w:r w:rsidRPr="00406735">
              <w:rPr>
                <w:noProof/>
                <w:color w:val="062822" w:themeColor="accent6" w:themeShade="1A"/>
                <w:lang w:val="es-ES_tradnl"/>
              </w:rPr>
              <w:t>3167560766</w:t>
            </w:r>
          </w:p>
          <w:p w:rsidR="00406735" w:rsidRPr="00406735" w:rsidRDefault="00406735" w:rsidP="00CB5517">
            <w:pPr>
              <w:pStyle w:val="Listaconvietas"/>
              <w:numPr>
                <w:ilvl w:val="0"/>
                <w:numId w:val="0"/>
              </w:numPr>
              <w:rPr>
                <w:b/>
                <w:noProof/>
                <w:color w:val="062822" w:themeColor="accent6" w:themeShade="1A"/>
                <w:sz w:val="22"/>
                <w:lang w:val="es-ES_tradnl"/>
              </w:rPr>
            </w:pPr>
          </w:p>
        </w:tc>
      </w:tr>
    </w:tbl>
    <w:p w:rsidR="005417B0" w:rsidRDefault="005417B0">
      <w:pPr>
        <w:pStyle w:val="Sinespaciado"/>
      </w:pPr>
    </w:p>
    <w:p w:rsidR="005417B0" w:rsidRDefault="005417B0"/>
    <w:p w:rsidR="005417B0" w:rsidRDefault="005417B0"/>
    <w:sectPr w:rsidR="005417B0" w:rsidSect="00CB5517">
      <w:headerReference w:type="even" r:id="rId10"/>
      <w:headerReference w:type="default" r:id="rId11"/>
      <w:footerReference w:type="even" r:id="rId12"/>
      <w:footerReference w:type="default" r:id="rId13"/>
      <w:pgSz w:w="11907" w:h="16839"/>
      <w:pgMar w:top="851" w:right="1418" w:bottom="144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53" w:rsidRDefault="002E4353">
      <w:pPr>
        <w:spacing w:after="0" w:line="240" w:lineRule="auto"/>
      </w:pPr>
      <w:r>
        <w:separator/>
      </w:r>
    </w:p>
  </w:endnote>
  <w:endnote w:type="continuationSeparator" w:id="0">
    <w:p w:rsidR="002E4353" w:rsidRDefault="002E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0" w:rsidRDefault="00E62FB3">
    <w:pPr>
      <w:pStyle w:val="Piedepginaizquierdo"/>
    </w:pPr>
    <w:r>
      <w:rPr>
        <w:color w:val="C3F1D9" w:themeColor="accent2" w:themeTint="80"/>
      </w:rPr>
      <w:sym w:font="Wingdings 3" w:char="F07D"/>
    </w:r>
    <w:r>
      <w:rPr>
        <w:lang w:val="es-ES"/>
      </w:rPr>
      <w:t xml:space="preserve"> Página </w:t>
    </w:r>
    <w:r>
      <w:fldChar w:fldCharType="begin"/>
    </w:r>
    <w:r>
      <w:instrText>PAGE  \* Arabic  \* MERGEFORMAT</w:instrText>
    </w:r>
    <w:r>
      <w:fldChar w:fldCharType="separate"/>
    </w:r>
    <w:r w:rsidR="00CB5517" w:rsidRPr="00CB5517">
      <w:rPr>
        <w:noProof/>
        <w:lang w:val="es-ES"/>
      </w:rPr>
      <w:t>2</w:t>
    </w:r>
    <w:r>
      <w:fldChar w:fldCharType="end"/>
    </w:r>
    <w:r>
      <w:rPr>
        <w:lang w:val="es-ES"/>
      </w:rPr>
      <w:t xml:space="preserve"> | </w:t>
    </w:r>
    <w:sdt>
      <w:sdtPr>
        <w:id w:val="121446346"/>
        <w:placeholder>
          <w:docPart w:val="387584AFAA084B85BCE3EE9EAB95B3A7"/>
        </w:placeholder>
        <w:showingPlcHdr/>
        <w:text/>
      </w:sdtPr>
      <w:sdtEndPr/>
      <w:sdtContent>
        <w:r>
          <w:rPr>
            <w:lang w:val="es-ES"/>
          </w:rPr>
          <w:t>[Escriba su número de teléfono]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0" w:rsidRDefault="00E62FB3">
    <w:pPr>
      <w:pStyle w:val="Piedepginaderecho"/>
    </w:pPr>
    <w:r>
      <w:rPr>
        <w:color w:val="C3F1D9" w:themeColor="accent2" w:themeTint="80"/>
      </w:rPr>
      <w:sym w:font="Wingdings 3" w:char="F07D"/>
    </w:r>
    <w:r>
      <w:rPr>
        <w:lang w:val="es-ES"/>
      </w:rPr>
      <w:t xml:space="preserve"> Página </w:t>
    </w:r>
    <w:r>
      <w:fldChar w:fldCharType="begin"/>
    </w:r>
    <w:r>
      <w:instrText>PAGE  \* Arabic  \* MERGEFORMAT</w:instrText>
    </w:r>
    <w:r>
      <w:fldChar w:fldCharType="separate"/>
    </w:r>
    <w:r w:rsidR="00CB5517" w:rsidRPr="00CB5517">
      <w:rPr>
        <w:noProof/>
        <w:lang w:val="es-ES"/>
      </w:rPr>
      <w:t>3</w:t>
    </w:r>
    <w:r>
      <w:fldChar w:fldCharType="end"/>
    </w:r>
    <w:r>
      <w:rPr>
        <w:lang w:val="es-ES"/>
      </w:rPr>
      <w:t xml:space="preserve"> | </w:t>
    </w:r>
    <w:sdt>
      <w:sdtPr>
        <w:id w:val="121446365"/>
        <w:placeholder>
          <w:docPart w:val="5583EBD2725C41E998BA2F5B32ACF395"/>
        </w:placeholder>
        <w:temporary/>
        <w:showingPlcHdr/>
        <w:text/>
      </w:sdtPr>
      <w:sdtEndPr/>
      <w:sdtContent>
        <w:r>
          <w:rPr>
            <w:lang w:val="es-ES"/>
          </w:rPr>
          <w:t>[Escriba su dirección de correo electrónico]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53" w:rsidRDefault="002E4353">
      <w:pPr>
        <w:spacing w:after="0" w:line="240" w:lineRule="auto"/>
      </w:pPr>
      <w:r>
        <w:separator/>
      </w:r>
    </w:p>
  </w:footnote>
  <w:footnote w:type="continuationSeparator" w:id="0">
    <w:p w:rsidR="002E4353" w:rsidRDefault="002E4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0" w:rsidRDefault="00E62FB3">
    <w:pPr>
      <w:pStyle w:val="Encabezadoizquierdo"/>
      <w:jc w:val="right"/>
    </w:pPr>
    <w:r>
      <w:rPr>
        <w:color w:val="C3F1D9" w:themeColor="accent2" w:themeTint="80"/>
      </w:rPr>
      <w:sym w:font="Wingdings 3" w:char="F07D"/>
    </w:r>
    <w:r>
      <w:rPr>
        <w:lang w:val="es-ES"/>
      </w:rPr>
      <w:t xml:space="preserve"> Currículo: </w:t>
    </w:r>
    <w:sdt>
      <w:sdtPr>
        <w:id w:val="176770587"/>
        <w:placeholder>
          <w:docPart w:val="C618EE7AC6A14867A6A8ABDC8C32F942"/>
        </w:placeholder>
        <w:dataBinding w:prefixMappings="xmlns:ns0='http://schemas.openxmlformats.org/package/2006/metadata/core-properties' xmlns:ns1='http://purl.org/dc/elements/1.1/'" w:xpath="/ns0:coreProperties[1]/ns1:creator[1]" w:storeItemID="{6C3C8BC8-F283-45AE-878A-BAB7291924A1}"/>
        <w:text/>
      </w:sdtPr>
      <w:sdtEndPr/>
      <w:sdtContent>
        <w:r w:rsidR="008069DB">
          <w:t>USER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0" w:rsidRDefault="00E62FB3">
    <w:pPr>
      <w:pStyle w:val="Encabezadoderecho"/>
      <w:jc w:val="left"/>
    </w:pPr>
    <w:r>
      <w:rPr>
        <w:color w:val="C3F1D9" w:themeColor="accent2" w:themeTint="80"/>
      </w:rPr>
      <w:sym w:font="Wingdings 3" w:char="F07D"/>
    </w:r>
    <w:r>
      <w:rPr>
        <w:lang w:val="es-ES"/>
      </w:rPr>
      <w:t xml:space="preserve"> Currículo: </w:t>
    </w:r>
    <w:sdt>
      <w:sdtPr>
        <w:id w:val="176939009"/>
        <w:placeholder>
          <w:docPart w:val="C618EE7AC6A14867A6A8ABDC8C32F942"/>
        </w:placeholder>
        <w:dataBinding w:prefixMappings="xmlns:ns0='http://schemas.openxmlformats.org/package/2006/metadata/core-properties' xmlns:ns1='http://purl.org/dc/elements/1.1/'" w:xpath="/ns0:coreProperties[1]/ns1:creator[1]" w:storeItemID="{6C3C8BC8-F283-45AE-878A-BAB7291924A1}"/>
        <w:text/>
      </w:sdtPr>
      <w:sdtEndPr/>
      <w:sdtContent>
        <w:r w:rsidR="008069DB">
          <w:t>USER</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aconvietas5"/>
      <w:lvlText w:val=""/>
      <w:lvlJc w:val="left"/>
      <w:pPr>
        <w:ind w:left="1800" w:hanging="360"/>
      </w:pPr>
      <w:rPr>
        <w:rFonts w:ascii="Symbol" w:hAnsi="Symbol" w:hint="default"/>
        <w:color w:val="88E4B4" w:themeColor="accent2"/>
      </w:rPr>
    </w:lvl>
  </w:abstractNum>
  <w:abstractNum w:abstractNumId="5">
    <w:nsid w:val="FFFFFF81"/>
    <w:multiLevelType w:val="singleLevel"/>
    <w:tmpl w:val="78B8BCEC"/>
    <w:lvl w:ilvl="0">
      <w:start w:val="1"/>
      <w:numFmt w:val="bullet"/>
      <w:pStyle w:val="Listaconvietas4"/>
      <w:lvlText w:val=""/>
      <w:lvlJc w:val="left"/>
      <w:pPr>
        <w:ind w:left="1440" w:hanging="360"/>
      </w:pPr>
      <w:rPr>
        <w:rFonts w:ascii="Symbol" w:hAnsi="Symbol" w:hint="default"/>
        <w:outline w:val="0"/>
        <w:emboss w:val="0"/>
        <w:imprint w:val="0"/>
        <w:color w:val="3DD384" w:themeColor="accent2" w:themeShade="BF"/>
      </w:rPr>
    </w:lvl>
  </w:abstractNum>
  <w:abstractNum w:abstractNumId="6">
    <w:nsid w:val="FFFFFF82"/>
    <w:multiLevelType w:val="singleLevel"/>
    <w:tmpl w:val="3D9E3420"/>
    <w:lvl w:ilvl="0">
      <w:start w:val="1"/>
      <w:numFmt w:val="bullet"/>
      <w:pStyle w:val="Listaconvietas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aconvietas2"/>
      <w:lvlText w:val=""/>
      <w:lvlJc w:val="left"/>
      <w:pPr>
        <w:ind w:left="720" w:hanging="360"/>
      </w:pPr>
      <w:rPr>
        <w:rFonts w:ascii="Wingdings 3" w:hAnsi="Wingdings 3" w:hint="default"/>
        <w:color w:val="88E4B4"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B8E83254"/>
    <w:lvl w:ilvl="0">
      <w:start w:val="1"/>
      <w:numFmt w:val="bullet"/>
      <w:pStyle w:val="Listaconvietas"/>
      <w:lvlText w:val=""/>
      <w:lvlJc w:val="left"/>
      <w:pPr>
        <w:ind w:left="360" w:hanging="360"/>
      </w:pPr>
      <w:rPr>
        <w:rFonts w:ascii="Wingdings 3" w:hAnsi="Wingdings 3" w:hint="default"/>
        <w:caps w:val="0"/>
        <w:strike w:val="0"/>
        <w:dstrike w:val="0"/>
        <w:outline w:val="0"/>
        <w:shadow w:val="0"/>
        <w:emboss w:val="0"/>
        <w:imprint w:val="0"/>
        <w:vanish w:val="0"/>
        <w:color w:val="3DD384"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DateAndTime/>
  <w:hideGrammaticalErrors/>
  <w:proofState w:spelling="clean" w:grammar="clean"/>
  <w:attachedTemplate r:id="rId1"/>
  <w:styleLockQFSet/>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DB"/>
    <w:rsid w:val="00114316"/>
    <w:rsid w:val="001B0DDD"/>
    <w:rsid w:val="001E3D20"/>
    <w:rsid w:val="002D3363"/>
    <w:rsid w:val="002E4353"/>
    <w:rsid w:val="00314C32"/>
    <w:rsid w:val="003772CE"/>
    <w:rsid w:val="00406735"/>
    <w:rsid w:val="005417B0"/>
    <w:rsid w:val="008069DB"/>
    <w:rsid w:val="0084434F"/>
    <w:rsid w:val="00866CE7"/>
    <w:rsid w:val="00984C52"/>
    <w:rsid w:val="009E223C"/>
    <w:rsid w:val="00CB5517"/>
    <w:rsid w:val="00E62FB3"/>
    <w:rsid w:val="00F1671F"/>
  </w:rsids>
  <m:mathPr>
    <m:mathFont m:val="Cambria Math"/>
    <m:brkBin m:val="before"/>
    <m:brkBinSub m:val="--"/>
    <m:smallFrac m:val="0"/>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5632-C5C1-4139-B58F-2E28457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color w:val="FFFFFF" w:themeColor="text1"/>
      <w:sz w:val="20"/>
      <w:szCs w:val="20"/>
    </w:rPr>
  </w:style>
  <w:style w:type="paragraph" w:styleId="Ttulo1">
    <w:name w:val="heading 1"/>
    <w:basedOn w:val="Normal"/>
    <w:next w:val="Normal"/>
    <w:link w:val="Ttulo1Car"/>
    <w:uiPriority w:val="9"/>
    <w:unhideWhenUsed/>
    <w:qFormat/>
    <w:pPr>
      <w:pBdr>
        <w:top w:val="single" w:sz="6" w:space="1" w:color="88E4B4" w:themeColor="accent2"/>
        <w:left w:val="single" w:sz="6" w:space="1" w:color="88E4B4" w:themeColor="accent2"/>
        <w:bottom w:val="single" w:sz="6" w:space="1" w:color="88E4B4" w:themeColor="accent2"/>
        <w:right w:val="single" w:sz="6" w:space="1" w:color="88E4B4" w:themeColor="accent2"/>
      </w:pBdr>
      <w:shd w:val="clear" w:color="auto" w:fill="88E4B4" w:themeFill="accent2"/>
      <w:spacing w:before="300" w:after="40"/>
      <w:outlineLvl w:val="0"/>
    </w:pPr>
    <w:rPr>
      <w:rFonts w:asciiTheme="majorHAnsi" w:hAnsiTheme="majorHAnsi"/>
      <w:color w:val="FFFFFF" w:themeColor="background1"/>
      <w:spacing w:val="5"/>
      <w:szCs w:val="32"/>
    </w:rPr>
  </w:style>
  <w:style w:type="paragraph" w:styleId="Ttulo2">
    <w:name w:val="heading 2"/>
    <w:basedOn w:val="Normal"/>
    <w:next w:val="Normal"/>
    <w:link w:val="Ttulo2Car"/>
    <w:uiPriority w:val="9"/>
    <w:semiHidden/>
    <w:unhideWhenUsed/>
    <w:qFormat/>
    <w:pPr>
      <w:pBdr>
        <w:top w:val="single" w:sz="6" w:space="1" w:color="88E4B4" w:themeColor="accent2"/>
        <w:left w:val="single" w:sz="48" w:space="1" w:color="88E4B4" w:themeColor="accent2"/>
        <w:bottom w:val="single" w:sz="6" w:space="1" w:color="88E4B4" w:themeColor="accent2"/>
        <w:right w:val="single" w:sz="6" w:space="1" w:color="88E4B4" w:themeColor="accent2"/>
      </w:pBdr>
      <w:spacing w:before="240" w:after="80"/>
      <w:ind w:left="144"/>
      <w:outlineLvl w:val="1"/>
    </w:pPr>
    <w:rPr>
      <w:rFonts w:asciiTheme="majorHAnsi" w:hAnsiTheme="majorHAnsi"/>
      <w:color w:val="3DD384" w:themeColor="accent2" w:themeShade="BF"/>
      <w:spacing w:val="5"/>
      <w:szCs w:val="28"/>
    </w:rPr>
  </w:style>
  <w:style w:type="paragraph" w:styleId="Ttulo3">
    <w:name w:val="heading 3"/>
    <w:basedOn w:val="Normal"/>
    <w:next w:val="Normal"/>
    <w:link w:val="Ttulo3C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FFFFFF" w:themeColor="text1" w:themeTint="A6"/>
      <w:spacing w:val="5"/>
      <w:szCs w:val="24"/>
    </w:rPr>
  </w:style>
  <w:style w:type="paragraph" w:styleId="Ttulo4">
    <w:name w:val="heading 4"/>
    <w:basedOn w:val="Normal"/>
    <w:next w:val="Normal"/>
    <w:link w:val="Ttulo4Car"/>
    <w:uiPriority w:val="9"/>
    <w:semiHidden/>
    <w:unhideWhenUsed/>
    <w:qFormat/>
    <w:pPr>
      <w:pBdr>
        <w:bottom w:val="single" w:sz="6" w:space="1" w:color="A6A6A6" w:themeColor="background1" w:themeShade="A6"/>
      </w:pBdr>
      <w:spacing w:before="200" w:after="80"/>
      <w:outlineLvl w:val="3"/>
    </w:pPr>
    <w:rPr>
      <w:rFonts w:asciiTheme="majorHAnsi" w:hAnsiTheme="majorHAnsi"/>
      <w:color w:val="FFFFFF" w:themeColor="text1" w:themeTint="A6"/>
      <w:szCs w:val="22"/>
    </w:rPr>
  </w:style>
  <w:style w:type="paragraph" w:styleId="Ttulo5">
    <w:name w:val="heading 5"/>
    <w:basedOn w:val="Normal"/>
    <w:next w:val="Normal"/>
    <w:link w:val="Ttulo5Car"/>
    <w:uiPriority w:val="9"/>
    <w:semiHidden/>
    <w:unhideWhenUsed/>
    <w:qFormat/>
    <w:pPr>
      <w:pBdr>
        <w:bottom w:val="dashed" w:sz="4" w:space="1" w:color="A6A6A6" w:themeColor="background1" w:themeShade="A6"/>
      </w:pBdr>
      <w:spacing w:before="200" w:after="80"/>
      <w:outlineLvl w:val="4"/>
    </w:pPr>
    <w:rPr>
      <w:rFonts w:asciiTheme="majorHAnsi" w:hAnsiTheme="majorHAnsi"/>
      <w:color w:val="FFFFFF" w:themeColor="text1" w:themeTint="BF"/>
      <w:szCs w:val="26"/>
    </w:rPr>
  </w:style>
  <w:style w:type="paragraph" w:styleId="Ttulo6">
    <w:name w:val="heading 6"/>
    <w:basedOn w:val="Normal"/>
    <w:next w:val="Normal"/>
    <w:link w:val="Ttulo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tulo7">
    <w:name w:val="heading 7"/>
    <w:basedOn w:val="Normal"/>
    <w:next w:val="Normal"/>
    <w:link w:val="Ttulo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tulo8">
    <w:name w:val="heading 8"/>
    <w:basedOn w:val="Normal"/>
    <w:next w:val="Normal"/>
    <w:link w:val="Ttulo8Car"/>
    <w:uiPriority w:val="9"/>
    <w:semiHidden/>
    <w:unhideWhenUsed/>
    <w:qFormat/>
    <w:pPr>
      <w:spacing w:before="200" w:after="80"/>
      <w:outlineLvl w:val="7"/>
    </w:pPr>
    <w:rPr>
      <w:rFonts w:asciiTheme="majorHAnsi" w:hAnsiTheme="majorHAnsi"/>
      <w:color w:val="88E4B4" w:themeColor="accent2"/>
      <w:sz w:val="18"/>
    </w:rPr>
  </w:style>
  <w:style w:type="paragraph" w:styleId="Ttulo9">
    <w:name w:val="heading 9"/>
    <w:basedOn w:val="Normal"/>
    <w:next w:val="Normal"/>
    <w:link w:val="Ttulo9Car"/>
    <w:uiPriority w:val="9"/>
    <w:semiHidden/>
    <w:unhideWhenUsed/>
    <w:qFormat/>
    <w:pPr>
      <w:spacing w:before="200" w:after="80"/>
      <w:outlineLvl w:val="8"/>
    </w:pPr>
    <w:rPr>
      <w:rFonts w:asciiTheme="majorHAnsi" w:hAnsiTheme="majorHAnsi"/>
      <w:i/>
      <w:color w:val="88E4B4" w:themeColor="accent2"/>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pPr>
      <w:spacing w:after="0" w:line="240" w:lineRule="auto"/>
    </w:pPr>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paragraph" w:styleId="Sinespaciado">
    <w:name w:val="No Spacing"/>
    <w:basedOn w:val="Normal"/>
    <w:link w:val="SinespaciadoCar"/>
    <w:uiPriority w:val="99"/>
    <w:qFormat/>
    <w:pPr>
      <w:spacing w:after="0" w:line="240" w:lineRule="auto"/>
    </w:p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FFFFFF" w:themeColor="text1"/>
      <w:sz w:val="2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FFFFFF" w:themeColor="text1"/>
      <w:sz w:val="20"/>
      <w:szCs w:val="2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FFFFFF" w:themeColor="text1"/>
      <w:sz w:val="16"/>
      <w:szCs w:val="16"/>
    </w:rPr>
  </w:style>
  <w:style w:type="paragraph" w:styleId="Listaconvietas">
    <w:name w:val="List Bullet"/>
    <w:basedOn w:val="Normal"/>
    <w:uiPriority w:val="36"/>
    <w:unhideWhenUsed/>
    <w:qFormat/>
    <w:pPr>
      <w:numPr>
        <w:numId w:val="26"/>
      </w:numPr>
      <w:spacing w:after="120"/>
      <w:contextualSpacing/>
    </w:pPr>
  </w:style>
  <w:style w:type="paragraph" w:customStyle="1" w:styleId="Seccin">
    <w:name w:val="Sección"/>
    <w:basedOn w:val="Normal"/>
    <w:next w:val="Normal"/>
    <w:link w:val="Carcterdeseccin"/>
    <w:uiPriority w:val="1"/>
    <w:qFormat/>
    <w:pPr>
      <w:spacing w:after="120" w:line="240" w:lineRule="auto"/>
      <w:contextualSpacing/>
    </w:pPr>
    <w:rPr>
      <w:rFonts w:asciiTheme="majorHAnsi" w:hAnsiTheme="majorHAnsi"/>
      <w:b/>
      <w:color w:val="88E4B4" w:themeColor="accent2"/>
      <w:sz w:val="24"/>
    </w:rPr>
  </w:style>
  <w:style w:type="paragraph" w:customStyle="1" w:styleId="Subseccin">
    <w:name w:val="Subsección"/>
    <w:basedOn w:val="Normal"/>
    <w:link w:val="Carcterdesubseccin"/>
    <w:uiPriority w:val="3"/>
    <w:qFormat/>
    <w:pPr>
      <w:spacing w:before="40" w:after="80" w:line="240" w:lineRule="auto"/>
    </w:pPr>
    <w:rPr>
      <w:rFonts w:asciiTheme="majorHAnsi" w:hAnsiTheme="majorHAnsi"/>
      <w:b/>
      <w:color w:val="57BF9F" w:themeColor="accent1"/>
      <w:sz w:val="18"/>
    </w:rPr>
  </w:style>
  <w:style w:type="paragraph" w:styleId="Cita">
    <w:name w:val="Quote"/>
    <w:basedOn w:val="Normal"/>
    <w:link w:val="CitaCar"/>
    <w:uiPriority w:val="29"/>
    <w:qFormat/>
    <w:rPr>
      <w:i/>
      <w:color w:val="7F7F7F" w:themeColor="background1" w:themeShade="7F"/>
    </w:rPr>
  </w:style>
  <w:style w:type="character" w:customStyle="1" w:styleId="CitaCar">
    <w:name w:val="Cita Car"/>
    <w:basedOn w:val="Fuentedeprrafopredeter"/>
    <w:link w:val="Cita"/>
    <w:uiPriority w:val="29"/>
    <w:rPr>
      <w:rFonts w:cs="Times New Roman"/>
      <w:i/>
      <w:color w:val="7F7F7F" w:themeColor="background1" w:themeShade="7F"/>
      <w:sz w:val="20"/>
      <w:szCs w:val="20"/>
    </w:rPr>
  </w:style>
  <w:style w:type="character" w:customStyle="1" w:styleId="Ttulo2Car">
    <w:name w:val="Título 2 Car"/>
    <w:basedOn w:val="Fuentedeprrafopredeter"/>
    <w:link w:val="Ttulo2"/>
    <w:uiPriority w:val="9"/>
    <w:semiHidden/>
    <w:rPr>
      <w:rFonts w:asciiTheme="majorHAnsi" w:hAnsiTheme="majorHAnsi" w:cs="Times New Roman"/>
      <w:color w:val="3DD384" w:themeColor="accent2" w:themeShade="BF"/>
      <w:spacing w:val="5"/>
      <w:sz w:val="20"/>
      <w:szCs w:val="20"/>
    </w:rPr>
  </w:style>
  <w:style w:type="paragraph" w:customStyle="1" w:styleId="Nombre">
    <w:name w:val="Nombre"/>
    <w:basedOn w:val="Sinespaciado"/>
    <w:link w:val="Carcterdenombre"/>
    <w:uiPriority w:val="1"/>
    <w:qFormat/>
    <w:pPr>
      <w:jc w:val="right"/>
    </w:pPr>
    <w:rPr>
      <w:rFonts w:asciiTheme="majorHAnsi" w:hAnsiTheme="majorHAnsi"/>
      <w:color w:val="399679" w:themeColor="accent1" w:themeShade="BF"/>
      <w:sz w:val="40"/>
      <w:szCs w:val="40"/>
    </w:rPr>
  </w:style>
  <w:style w:type="paragraph" w:styleId="Listaconvietas2">
    <w:name w:val="List Bullet 2"/>
    <w:basedOn w:val="Normal"/>
    <w:uiPriority w:val="36"/>
    <w:semiHidden/>
    <w:unhideWhenUsed/>
    <w:qFormat/>
    <w:pPr>
      <w:numPr>
        <w:numId w:val="27"/>
      </w:numPr>
      <w:spacing w:after="120"/>
      <w:contextualSpacing/>
    </w:pPr>
  </w:style>
  <w:style w:type="character" w:styleId="Hipervnculo">
    <w:name w:val="Hyperlink"/>
    <w:basedOn w:val="Fuentedeprrafopredeter"/>
    <w:uiPriority w:val="99"/>
    <w:semiHidden/>
    <w:unhideWhenUsed/>
    <w:rPr>
      <w:color w:val="57BF9F" w:themeColor="hyperlink"/>
      <w:u w:val="single"/>
    </w:rPr>
  </w:style>
  <w:style w:type="character" w:styleId="Ttulodellibro">
    <w:name w:val="Book Title"/>
    <w:basedOn w:val="Fuentedeprrafopredeter"/>
    <w:uiPriority w:val="33"/>
    <w:qFormat/>
    <w:rPr>
      <w:rFonts w:asciiTheme="majorHAnsi" w:hAnsiTheme="majorHAnsi" w:cs="Times New Roman"/>
      <w:i/>
      <w:color w:val="D2F8F2" w:themeColor="accent6"/>
      <w:sz w:val="20"/>
      <w:szCs w:val="20"/>
    </w:rPr>
  </w:style>
  <w:style w:type="paragraph" w:styleId="Descripcin">
    <w:name w:val="caption"/>
    <w:basedOn w:val="Normal"/>
    <w:next w:val="Normal"/>
    <w:uiPriority w:val="35"/>
    <w:unhideWhenUsed/>
    <w:pPr>
      <w:spacing w:after="0" w:line="240" w:lineRule="auto"/>
    </w:pPr>
    <w:rPr>
      <w:rFonts w:asciiTheme="majorHAnsi" w:hAnsiTheme="majorHAnsi"/>
      <w:bCs/>
      <w:color w:val="88E4B4" w:themeColor="accent2"/>
      <w:sz w:val="16"/>
      <w:szCs w:val="16"/>
    </w:rPr>
  </w:style>
  <w:style w:type="character" w:styleId="nfasis">
    <w:name w:val="Emphasis"/>
    <w:uiPriority w:val="2"/>
    <w:qFormat/>
    <w:rPr>
      <w:b/>
      <w:i/>
      <w:spacing w:val="0"/>
    </w:rPr>
  </w:style>
  <w:style w:type="character" w:customStyle="1" w:styleId="SinespaciadoCar">
    <w:name w:val="Sin espaciado Car"/>
    <w:basedOn w:val="Fuentedeprrafopredeter"/>
    <w:link w:val="Sinespaciado"/>
    <w:uiPriority w:val="99"/>
    <w:rPr>
      <w:rFonts w:cs="Times New Roman"/>
      <w:color w:val="FFFFFF" w:themeColor="text1"/>
      <w:sz w:val="20"/>
      <w:szCs w:val="20"/>
    </w:rPr>
  </w:style>
  <w:style w:type="character" w:customStyle="1" w:styleId="Ttulo1Car">
    <w:name w:val="Título 1 Car"/>
    <w:basedOn w:val="Fuentedeprrafopredeter"/>
    <w:link w:val="Ttulo1"/>
    <w:uiPriority w:val="9"/>
    <w:rPr>
      <w:rFonts w:asciiTheme="majorHAnsi" w:hAnsiTheme="majorHAnsi" w:cs="Times New Roman"/>
      <w:color w:val="FFFFFF" w:themeColor="background1"/>
      <w:spacing w:val="5"/>
      <w:sz w:val="20"/>
      <w:szCs w:val="20"/>
      <w:shd w:val="clear" w:color="auto" w:fill="88E4B4" w:themeFill="accent2"/>
    </w:rPr>
  </w:style>
  <w:style w:type="character" w:customStyle="1" w:styleId="Ttulo3Car">
    <w:name w:val="Título 3 Car"/>
    <w:basedOn w:val="Fuentedeprrafopredeter"/>
    <w:link w:val="Ttulo3"/>
    <w:uiPriority w:val="9"/>
    <w:semiHidden/>
    <w:rPr>
      <w:rFonts w:asciiTheme="majorHAnsi" w:hAnsiTheme="majorHAnsi" w:cs="Times New Roman"/>
      <w:color w:val="FFFFFF" w:themeColor="text1" w:themeTint="A6"/>
      <w:spacing w:val="5"/>
      <w:sz w:val="20"/>
      <w:szCs w:val="20"/>
    </w:rPr>
  </w:style>
  <w:style w:type="character" w:customStyle="1" w:styleId="Ttulo4Car">
    <w:name w:val="Título 4 Car"/>
    <w:basedOn w:val="Fuentedeprrafopredeter"/>
    <w:link w:val="Ttulo4"/>
    <w:uiPriority w:val="9"/>
    <w:semiHidden/>
    <w:rPr>
      <w:rFonts w:asciiTheme="majorHAnsi" w:hAnsiTheme="majorHAnsi" w:cs="Times New Roman"/>
      <w:color w:val="FFFFFF" w:themeColor="text1" w:themeTint="A6"/>
      <w:sz w:val="20"/>
    </w:rPr>
  </w:style>
  <w:style w:type="character" w:customStyle="1" w:styleId="Ttulo5Car">
    <w:name w:val="Título 5 Car"/>
    <w:basedOn w:val="Fuentedeprrafopredeter"/>
    <w:link w:val="Ttulo5"/>
    <w:uiPriority w:val="9"/>
    <w:semiHidden/>
    <w:rPr>
      <w:rFonts w:asciiTheme="majorHAnsi" w:hAnsiTheme="majorHAnsi" w:cs="Times New Roman"/>
      <w:color w:val="FFFFFF" w:themeColor="text1" w:themeTint="BF"/>
      <w:sz w:val="20"/>
      <w:szCs w:val="20"/>
    </w:rPr>
  </w:style>
  <w:style w:type="character" w:customStyle="1" w:styleId="Ttulo6Car">
    <w:name w:val="Título 6 Car"/>
    <w:basedOn w:val="Fuentedeprrafopredeter"/>
    <w:link w:val="Ttulo6"/>
    <w:uiPriority w:val="9"/>
    <w:semiHidden/>
    <w:rPr>
      <w:rFonts w:asciiTheme="majorHAnsi" w:hAnsiTheme="majorHAnsi" w:cs="Times New Roman"/>
      <w:b/>
      <w:color w:val="7F7F7F" w:themeColor="background1" w:themeShade="7F"/>
      <w:sz w:val="18"/>
      <w:szCs w:val="18"/>
    </w:rPr>
  </w:style>
  <w:style w:type="character" w:customStyle="1" w:styleId="Ttulo7Car">
    <w:name w:val="Título 7 Car"/>
    <w:basedOn w:val="Fuentedeprrafopredeter"/>
    <w:link w:val="Ttulo7"/>
    <w:uiPriority w:val="9"/>
    <w:semiHidden/>
    <w:rPr>
      <w:rFonts w:asciiTheme="majorHAnsi" w:hAnsiTheme="majorHAnsi" w:cs="Times New Roman"/>
      <w:b/>
      <w:i/>
      <w:color w:val="808080" w:themeColor="background1" w:themeShade="80"/>
      <w:sz w:val="18"/>
      <w:szCs w:val="18"/>
    </w:rPr>
  </w:style>
  <w:style w:type="character" w:customStyle="1" w:styleId="Ttulo8Car">
    <w:name w:val="Título 8 Car"/>
    <w:basedOn w:val="Fuentedeprrafopredeter"/>
    <w:link w:val="Ttulo8"/>
    <w:uiPriority w:val="9"/>
    <w:semiHidden/>
    <w:rPr>
      <w:rFonts w:asciiTheme="majorHAnsi" w:hAnsiTheme="majorHAnsi" w:cs="Times New Roman"/>
      <w:color w:val="88E4B4" w:themeColor="accent2"/>
      <w:sz w:val="18"/>
      <w:szCs w:val="18"/>
    </w:rPr>
  </w:style>
  <w:style w:type="character" w:customStyle="1" w:styleId="Ttulo9Car">
    <w:name w:val="Título 9 Car"/>
    <w:basedOn w:val="Fuentedeprrafopredeter"/>
    <w:link w:val="Ttulo9"/>
    <w:uiPriority w:val="9"/>
    <w:semiHidden/>
    <w:rPr>
      <w:rFonts w:asciiTheme="majorHAnsi" w:hAnsiTheme="majorHAnsi" w:cs="Times New Roman"/>
      <w:i/>
      <w:color w:val="88E4B4" w:themeColor="accent2"/>
      <w:sz w:val="18"/>
      <w:szCs w:val="18"/>
    </w:rPr>
  </w:style>
  <w:style w:type="character" w:styleId="nfasisintenso">
    <w:name w:val="Intense Emphasis"/>
    <w:basedOn w:val="Fuentedeprrafopredeter"/>
    <w:uiPriority w:val="21"/>
    <w:qFormat/>
    <w:rPr>
      <w:rFonts w:cs="Times New Roman"/>
      <w:b/>
      <w:i/>
      <w:color w:val="399679" w:themeColor="accent3" w:themeShade="BF"/>
      <w:sz w:val="20"/>
      <w:szCs w:val="20"/>
    </w:rPr>
  </w:style>
  <w:style w:type="paragraph" w:styleId="Citadestacada">
    <w:name w:val="Intense Quote"/>
    <w:basedOn w:val="Normal"/>
    <w:link w:val="CitadestacadaCar"/>
    <w:uiPriority w:val="30"/>
    <w:qFormat/>
    <w:pPr>
      <w:pBdr>
        <w:top w:val="single" w:sz="6" w:space="10" w:color="3DD384" w:themeColor="accent2" w:themeShade="BF"/>
        <w:left w:val="single" w:sz="6" w:space="10" w:color="3DD384" w:themeColor="accent2" w:themeShade="BF"/>
        <w:bottom w:val="single" w:sz="6" w:space="10" w:color="3DD384" w:themeColor="accent2" w:themeShade="BF"/>
        <w:right w:val="single" w:sz="6" w:space="10" w:color="3DD384" w:themeColor="accent2" w:themeShade="BF"/>
      </w:pBdr>
      <w:shd w:val="clear" w:color="auto" w:fill="88E4B4" w:themeFill="accent2"/>
      <w:ind w:left="720" w:right="720"/>
      <w:jc w:val="center"/>
    </w:pPr>
    <w:rPr>
      <w:rFonts w:asciiTheme="majorHAnsi" w:hAnsiTheme="majorHAnsi"/>
      <w:i/>
      <w:color w:val="FFFFFF" w:themeColor="background1"/>
    </w:rPr>
  </w:style>
  <w:style w:type="character" w:customStyle="1" w:styleId="CitadestacadaCar">
    <w:name w:val="Cita destacada Car"/>
    <w:basedOn w:val="Fuentedeprrafopredeter"/>
    <w:link w:val="Citadestacada"/>
    <w:uiPriority w:val="30"/>
    <w:rPr>
      <w:rFonts w:asciiTheme="majorHAnsi" w:hAnsiTheme="majorHAnsi" w:cs="Times New Roman"/>
      <w:i/>
      <w:color w:val="FFFFFF" w:themeColor="background1"/>
      <w:sz w:val="20"/>
      <w:szCs w:val="20"/>
      <w:shd w:val="clear" w:color="auto" w:fill="88E4B4" w:themeFill="accent2"/>
    </w:rPr>
  </w:style>
  <w:style w:type="character" w:styleId="Referenciaintensa">
    <w:name w:val="Intense Reference"/>
    <w:basedOn w:val="Fuentedeprrafopredeter"/>
    <w:uiPriority w:val="32"/>
    <w:qFormat/>
    <w:rPr>
      <w:rFonts w:cs="Times New Roman"/>
      <w:b/>
      <w:color w:val="399679" w:themeColor="accent1" w:themeShade="BF"/>
      <w:sz w:val="20"/>
      <w:szCs w:val="20"/>
      <w:u w:val="single"/>
    </w:rPr>
  </w:style>
  <w:style w:type="paragraph" w:styleId="Listaconvietas3">
    <w:name w:val="List Bullet 3"/>
    <w:basedOn w:val="Normal"/>
    <w:uiPriority w:val="36"/>
    <w:semiHidden/>
    <w:unhideWhenUsed/>
    <w:qFormat/>
    <w:pPr>
      <w:numPr>
        <w:numId w:val="28"/>
      </w:numPr>
      <w:spacing w:after="120"/>
      <w:contextualSpacing/>
    </w:pPr>
  </w:style>
  <w:style w:type="paragraph" w:styleId="Listaconvietas4">
    <w:name w:val="List Bullet 4"/>
    <w:basedOn w:val="Normal"/>
    <w:uiPriority w:val="36"/>
    <w:semiHidden/>
    <w:unhideWhenUsed/>
    <w:qFormat/>
    <w:pPr>
      <w:numPr>
        <w:numId w:val="29"/>
      </w:numPr>
      <w:spacing w:after="120"/>
      <w:contextualSpacing/>
    </w:pPr>
  </w:style>
  <w:style w:type="paragraph" w:styleId="Listaconvietas5">
    <w:name w:val="List Bullet 5"/>
    <w:basedOn w:val="Normal"/>
    <w:uiPriority w:val="36"/>
    <w:semiHidden/>
    <w:unhideWhenUsed/>
    <w:qFormat/>
    <w:pPr>
      <w:numPr>
        <w:numId w:val="30"/>
      </w:numPr>
      <w:spacing w:after="120"/>
      <w:contextualSpacing/>
    </w:pPr>
  </w:style>
  <w:style w:type="character" w:styleId="Textoennegrita">
    <w:name w:val="Strong"/>
    <w:uiPriority w:val="22"/>
    <w:qFormat/>
    <w:rPr>
      <w:rFonts w:asciiTheme="minorHAnsi" w:hAnsiTheme="minorHAnsi"/>
      <w:b/>
      <w:color w:val="88E4B4" w:themeColor="accent2"/>
    </w:rPr>
  </w:style>
  <w:style w:type="character" w:styleId="nfasissutil">
    <w:name w:val="Subtle Emphasis"/>
    <w:basedOn w:val="Fuentedeprrafopredeter"/>
    <w:uiPriority w:val="19"/>
    <w:qFormat/>
    <w:rPr>
      <w:rFonts w:cs="Times New Roman"/>
      <w:i/>
      <w:color w:val="FFFFFF" w:themeColor="text1" w:themeTint="8C"/>
      <w:kern w:val="16"/>
      <w:sz w:val="20"/>
      <w:szCs w:val="20"/>
    </w:rPr>
  </w:style>
  <w:style w:type="character" w:styleId="Referenciasutil">
    <w:name w:val="Subtle Reference"/>
    <w:basedOn w:val="Fuentedeprrafopredeter"/>
    <w:uiPriority w:val="31"/>
    <w:qFormat/>
    <w:rPr>
      <w:rFonts w:cs="Times New Roman"/>
      <w:color w:val="FFFFFF" w:themeColor="text1" w:themeTint="8C"/>
      <w:sz w:val="20"/>
      <w:szCs w:val="20"/>
      <w:u w:val="single"/>
    </w:r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88E4B4" w:themeColor="accent2"/>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Direccindelremitente">
    <w:name w:val="Dirección del remitente"/>
    <w:basedOn w:val="Sinespaciado"/>
    <w:link w:val="Carcterdedireccindelremitente"/>
    <w:uiPriority w:val="1"/>
    <w:semiHidden/>
    <w:unhideWhenUsed/>
    <w:qFormat/>
    <w:pPr>
      <w:spacing w:before="200" w:line="276" w:lineRule="auto"/>
      <w:contextualSpacing/>
      <w:jc w:val="right"/>
    </w:pPr>
    <w:rPr>
      <w:rFonts w:asciiTheme="majorHAnsi" w:hAnsiTheme="majorHAnsi"/>
      <w:color w:val="88E4B4" w:themeColor="accent2"/>
      <w:sz w:val="18"/>
      <w:szCs w:val="18"/>
    </w:rPr>
  </w:style>
  <w:style w:type="paragraph" w:styleId="Subttulo">
    <w:name w:val="Subtitle"/>
    <w:basedOn w:val="Normal"/>
    <w:link w:val="SubttuloCar"/>
    <w:uiPriority w:val="11"/>
    <w:semiHidden/>
    <w:unhideWhenUsed/>
    <w:qFormat/>
    <w:pPr>
      <w:spacing w:after="720" w:line="240" w:lineRule="auto"/>
    </w:pPr>
    <w:rPr>
      <w:rFonts w:asciiTheme="majorHAnsi" w:hAnsiTheme="majorHAnsi" w:cstheme="minorBidi"/>
      <w:color w:val="88E4B4" w:themeColor="accent2"/>
      <w:sz w:val="24"/>
      <w:szCs w:val="24"/>
    </w:rPr>
  </w:style>
  <w:style w:type="character" w:customStyle="1" w:styleId="SubttuloCar">
    <w:name w:val="Subtítulo Car"/>
    <w:basedOn w:val="Fuentedeprrafopredeter"/>
    <w:link w:val="Subttulo"/>
    <w:uiPriority w:val="11"/>
    <w:semiHidden/>
    <w:rPr>
      <w:rFonts w:asciiTheme="majorHAnsi" w:hAnsiTheme="majorHAnsi"/>
      <w:color w:val="88E4B4" w:themeColor="accent2"/>
      <w:sz w:val="24"/>
      <w:szCs w:val="24"/>
    </w:rPr>
  </w:style>
  <w:style w:type="paragraph" w:styleId="Puesto">
    <w:name w:val="Title"/>
    <w:basedOn w:val="Normal"/>
    <w:link w:val="PuestoCar"/>
    <w:uiPriority w:val="10"/>
    <w:semiHidden/>
    <w:unhideWhenUsed/>
    <w:qFormat/>
    <w:pPr>
      <w:spacing w:line="240" w:lineRule="auto"/>
    </w:pPr>
    <w:rPr>
      <w:rFonts w:asciiTheme="majorHAnsi" w:hAnsiTheme="majorHAnsi"/>
      <w:color w:val="88E4B4" w:themeColor="accent2"/>
      <w:sz w:val="52"/>
      <w:szCs w:val="52"/>
    </w:rPr>
  </w:style>
  <w:style w:type="character" w:customStyle="1" w:styleId="PuestoCar">
    <w:name w:val="Puesto Car"/>
    <w:basedOn w:val="Fuentedeprrafopredeter"/>
    <w:link w:val="Puesto"/>
    <w:uiPriority w:val="10"/>
    <w:semiHidden/>
    <w:rPr>
      <w:rFonts w:asciiTheme="majorHAnsi" w:hAnsiTheme="majorHAnsi" w:cs="Times New Roman"/>
      <w:color w:val="88E4B4" w:themeColor="accent2"/>
      <w:sz w:val="52"/>
      <w:szCs w:val="52"/>
    </w:rPr>
  </w:style>
  <w:style w:type="character" w:customStyle="1" w:styleId="Carcterdenombre">
    <w:name w:val="Carácter de nombre"/>
    <w:basedOn w:val="SinespaciadoCar"/>
    <w:link w:val="Nombre"/>
    <w:uiPriority w:val="1"/>
    <w:rPr>
      <w:rFonts w:asciiTheme="majorHAnsi" w:hAnsiTheme="majorHAnsi" w:cs="Times New Roman"/>
      <w:color w:val="399679" w:themeColor="accent1" w:themeShade="BF"/>
      <w:sz w:val="40"/>
      <w:szCs w:val="40"/>
    </w:rPr>
  </w:style>
  <w:style w:type="character" w:customStyle="1" w:styleId="Carcterdeseccin">
    <w:name w:val="Carácter de sección"/>
    <w:basedOn w:val="Fuentedeprrafopredeter"/>
    <w:link w:val="Seccin"/>
    <w:uiPriority w:val="1"/>
    <w:rPr>
      <w:rFonts w:asciiTheme="majorHAnsi" w:hAnsiTheme="majorHAnsi" w:cs="Times New Roman"/>
      <w:b/>
      <w:color w:val="88E4B4" w:themeColor="accent2"/>
      <w:sz w:val="24"/>
      <w:szCs w:val="24"/>
    </w:rPr>
  </w:style>
  <w:style w:type="character" w:customStyle="1" w:styleId="Carcterdesubseccin">
    <w:name w:val="Carácter de subsección"/>
    <w:basedOn w:val="Fuentedeprrafopredeter"/>
    <w:link w:val="Subseccin"/>
    <w:uiPriority w:val="3"/>
    <w:rPr>
      <w:rFonts w:asciiTheme="majorHAnsi" w:hAnsiTheme="majorHAnsi" w:cs="Times New Roman"/>
      <w:b/>
      <w:color w:val="57BF9F" w:themeColor="accent1"/>
      <w:sz w:val="18"/>
      <w:szCs w:val="18"/>
    </w:rPr>
  </w:style>
  <w:style w:type="character" w:customStyle="1" w:styleId="Carcterdedireccindelremitente">
    <w:name w:val="Carácter de dirección del remitente"/>
    <w:basedOn w:val="SinespaciadoCar"/>
    <w:link w:val="Direccindelremitente"/>
    <w:uiPriority w:val="1"/>
    <w:rPr>
      <w:rFonts w:asciiTheme="majorHAnsi" w:hAnsiTheme="majorHAnsi" w:cs="Times New Roman"/>
      <w:color w:val="88E4B4" w:themeColor="accent2"/>
      <w:sz w:val="18"/>
      <w:szCs w:val="18"/>
    </w:rPr>
  </w:style>
  <w:style w:type="character" w:styleId="Textodelmarcadordeposicin">
    <w:name w:val="Placeholder Text"/>
    <w:basedOn w:val="Fuentedeprrafopredeter"/>
    <w:uiPriority w:val="99"/>
    <w:unhideWhenUsed/>
    <w:rPr>
      <w:color w:val="808080"/>
    </w:rPr>
  </w:style>
  <w:style w:type="paragraph" w:customStyle="1" w:styleId="Fechadesubseccin">
    <w:name w:val="Fecha de subsección"/>
    <w:basedOn w:val="Seccin"/>
    <w:link w:val="Carcterdefechadesubseccin"/>
    <w:uiPriority w:val="4"/>
    <w:qFormat/>
    <w:rPr>
      <w:color w:val="57BF9F" w:themeColor="accent1"/>
      <w:sz w:val="18"/>
    </w:rPr>
  </w:style>
  <w:style w:type="paragraph" w:customStyle="1" w:styleId="Textodesubseccin">
    <w:name w:val="Texto de subsección"/>
    <w:basedOn w:val="Normal"/>
    <w:uiPriority w:val="5"/>
    <w:qFormat/>
    <w:pPr>
      <w:spacing w:after="320"/>
      <w:contextualSpacing/>
    </w:pPr>
  </w:style>
  <w:style w:type="character" w:customStyle="1" w:styleId="Carcterdefechadesubseccin">
    <w:name w:val="Carácter de fecha de subsección"/>
    <w:basedOn w:val="Carcterdesubseccin"/>
    <w:link w:val="Fechadesubseccin"/>
    <w:uiPriority w:val="4"/>
    <w:rPr>
      <w:rFonts w:asciiTheme="majorHAnsi" w:hAnsiTheme="majorHAnsi" w:cs="Times New Roman"/>
      <w:b/>
      <w:color w:val="57BF9F" w:themeColor="accent1"/>
      <w:sz w:val="18"/>
      <w:szCs w:val="18"/>
    </w:rPr>
  </w:style>
  <w:style w:type="paragraph" w:customStyle="1" w:styleId="Primerapginadepiedepgina">
    <w:name w:val="Primera página de pie de página"/>
    <w:basedOn w:val="Piedepgina"/>
    <w:uiPriority w:val="34"/>
    <w:pPr>
      <w:pBdr>
        <w:top w:val="dashed" w:sz="4" w:space="18" w:color="7F7F7F"/>
      </w:pBdr>
      <w:jc w:val="right"/>
    </w:pPr>
    <w:rPr>
      <w:color w:val="FFFFFF" w:themeColor="text1" w:themeTint="80"/>
      <w:szCs w:val="18"/>
    </w:rPr>
  </w:style>
  <w:style w:type="paragraph" w:customStyle="1" w:styleId="Primerapginadeencabezado">
    <w:name w:val="Primera página de encabezado"/>
    <w:basedOn w:val="Encabezado"/>
    <w:qFormat/>
    <w:pPr>
      <w:pBdr>
        <w:bottom w:val="dashed" w:sz="4" w:space="18" w:color="7F7F7F"/>
      </w:pBdr>
      <w:spacing w:line="396" w:lineRule="auto"/>
    </w:pPr>
    <w:rPr>
      <w:color w:val="FFFFFF" w:themeColor="text1" w:themeTint="80"/>
    </w:rPr>
  </w:style>
  <w:style w:type="paragraph" w:customStyle="1" w:styleId="Textodedireccin">
    <w:name w:val="Texto de dirección"/>
    <w:basedOn w:val="Sinespaciado"/>
    <w:uiPriority w:val="2"/>
    <w:qFormat/>
    <w:pPr>
      <w:spacing w:before="200" w:line="276" w:lineRule="auto"/>
      <w:contextualSpacing/>
      <w:jc w:val="right"/>
    </w:pPr>
    <w:rPr>
      <w:rFonts w:asciiTheme="majorHAnsi" w:hAnsiTheme="majorHAnsi"/>
      <w:color w:val="88E4B4" w:themeColor="accent2"/>
      <w:sz w:val="18"/>
    </w:rPr>
  </w:style>
  <w:style w:type="paragraph" w:customStyle="1" w:styleId="Encabezadoizquierdo">
    <w:name w:val="Encabezado izquierdo"/>
    <w:basedOn w:val="Encabezado"/>
    <w:uiPriority w:val="35"/>
    <w:semiHidden/>
    <w:unhideWhenUsed/>
    <w:qFormat/>
    <w:pPr>
      <w:pBdr>
        <w:bottom w:val="dashed" w:sz="4" w:space="18" w:color="FFFFFF" w:themeColor="text1" w:themeTint="80"/>
      </w:pBdr>
      <w:spacing w:line="396" w:lineRule="auto"/>
      <w:contextualSpacing/>
    </w:pPr>
    <w:rPr>
      <w:color w:val="FFFFFF" w:themeColor="text1" w:themeTint="80"/>
    </w:rPr>
  </w:style>
  <w:style w:type="paragraph" w:customStyle="1" w:styleId="Piedepginaizquierdo">
    <w:name w:val="Pie de página izquierdo"/>
    <w:basedOn w:val="Normal"/>
    <w:next w:val="Subseccin"/>
    <w:uiPriority w:val="35"/>
    <w:semiHidden/>
    <w:unhideWhenUsed/>
    <w:qFormat/>
    <w:pPr>
      <w:pBdr>
        <w:top w:val="dashed" w:sz="4" w:space="18" w:color="FFFFFF" w:themeColor="text1" w:themeTint="80"/>
      </w:pBdr>
      <w:tabs>
        <w:tab w:val="center" w:pos="4320"/>
        <w:tab w:val="right" w:pos="8640"/>
      </w:tabs>
    </w:pPr>
    <w:rPr>
      <w:color w:val="FFFFFF" w:themeColor="text1" w:themeTint="80"/>
      <w:szCs w:val="18"/>
    </w:rPr>
  </w:style>
  <w:style w:type="paragraph" w:customStyle="1" w:styleId="Encabezadoderecho">
    <w:name w:val="Encabezado derecho"/>
    <w:basedOn w:val="Encabezado"/>
    <w:uiPriority w:val="35"/>
    <w:semiHidden/>
    <w:unhideWhenUsed/>
    <w:qFormat/>
    <w:pPr>
      <w:pBdr>
        <w:bottom w:val="dashed" w:sz="4" w:space="18" w:color="7F7F7F"/>
      </w:pBdr>
      <w:spacing w:line="396" w:lineRule="auto"/>
      <w:contextualSpacing/>
      <w:jc w:val="right"/>
    </w:pPr>
    <w:rPr>
      <w:color w:val="FFFFFF" w:themeColor="text1" w:themeTint="80"/>
    </w:rPr>
  </w:style>
  <w:style w:type="paragraph" w:customStyle="1" w:styleId="Piedepginaderecho">
    <w:name w:val="Pie de página derecho"/>
    <w:basedOn w:val="Piedepgina"/>
    <w:uiPriority w:val="35"/>
    <w:semiHidden/>
    <w:unhideWhenUsed/>
    <w:qFormat/>
    <w:pPr>
      <w:pBdr>
        <w:top w:val="dashed" w:sz="4" w:space="18" w:color="7F7F7F"/>
      </w:pBdr>
      <w:jc w:val="right"/>
    </w:pPr>
    <w:rPr>
      <w:color w:val="FFFFFF" w:themeColor="text1" w:themeTint="80"/>
      <w:szCs w:val="18"/>
    </w:rPr>
  </w:style>
  <w:style w:type="paragraph" w:styleId="Prrafodelista">
    <w:name w:val="List Paragraph"/>
    <w:basedOn w:val="Normal"/>
    <w:link w:val="PrrafodelistaCar"/>
    <w:uiPriority w:val="34"/>
    <w:qFormat/>
    <w:rsid w:val="008069DB"/>
    <w:pPr>
      <w:ind w:left="720"/>
      <w:contextualSpacing/>
    </w:pPr>
  </w:style>
  <w:style w:type="paragraph" w:customStyle="1" w:styleId="mio">
    <w:name w:val="mio"/>
    <w:basedOn w:val="Prrafodelista"/>
    <w:link w:val="mioCar"/>
    <w:autoRedefine/>
    <w:qFormat/>
    <w:rsid w:val="008069DB"/>
    <w:rPr>
      <w:rFonts w:ascii="Times New Roman" w:hAnsi="Times New Roman"/>
      <w:color w:val="FFFFFF" w:themeColor="background1"/>
      <w:sz w:val="22"/>
    </w:rPr>
  </w:style>
  <w:style w:type="paragraph" w:customStyle="1" w:styleId="Informacindecontacto">
    <w:name w:val="Información de contacto"/>
    <w:basedOn w:val="Normal"/>
    <w:uiPriority w:val="2"/>
    <w:rsid w:val="00114316"/>
    <w:pPr>
      <w:spacing w:after="0" w:line="240" w:lineRule="auto"/>
      <w:jc w:val="right"/>
    </w:pPr>
    <w:rPr>
      <w:rFonts w:eastAsiaTheme="minorEastAsia" w:cstheme="minorBidi"/>
      <w:color w:val="auto"/>
      <w:sz w:val="18"/>
      <w:szCs w:val="22"/>
      <w:lang w:val="es-ES" w:eastAsia="en-US"/>
    </w:rPr>
  </w:style>
  <w:style w:type="character" w:customStyle="1" w:styleId="PrrafodelistaCar">
    <w:name w:val="Párrafo de lista Car"/>
    <w:basedOn w:val="Fuentedeprrafopredeter"/>
    <w:link w:val="Prrafodelista"/>
    <w:uiPriority w:val="34"/>
    <w:rsid w:val="008069DB"/>
    <w:rPr>
      <w:rFonts w:cs="Times New Roman"/>
      <w:color w:val="FFFFFF" w:themeColor="text1"/>
      <w:sz w:val="20"/>
      <w:szCs w:val="20"/>
    </w:rPr>
  </w:style>
  <w:style w:type="character" w:customStyle="1" w:styleId="mioCar">
    <w:name w:val="mio Car"/>
    <w:basedOn w:val="PrrafodelistaCar"/>
    <w:link w:val="mio"/>
    <w:rsid w:val="008069DB"/>
    <w:rPr>
      <w:rFonts w:ascii="Times New Roman" w:hAnsi="Times New Roman" w:cs="Times New Roman"/>
      <w:color w:val="FFFFFF" w:themeColor="background1"/>
      <w:sz w:val="20"/>
      <w:szCs w:val="20"/>
    </w:rPr>
  </w:style>
  <w:style w:type="paragraph" w:customStyle="1" w:styleId="Textodelcurrculumvtae">
    <w:name w:val="Texto del currículum vítae"/>
    <w:basedOn w:val="Normal"/>
    <w:rsid w:val="00984C52"/>
    <w:pPr>
      <w:spacing w:after="40" w:line="252" w:lineRule="auto"/>
      <w:ind w:right="1440"/>
      <w:jc w:val="both"/>
    </w:pPr>
    <w:rPr>
      <w:rFonts w:eastAsiaTheme="minorEastAsia" w:cstheme="minorBidi"/>
      <w:color w:val="au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5D74F81D64523B6D923A699E248C4"/>
        <w:category>
          <w:name w:val="General"/>
          <w:gallery w:val="placeholder"/>
        </w:category>
        <w:types>
          <w:type w:val="bbPlcHdr"/>
        </w:types>
        <w:behaviors>
          <w:behavior w:val="content"/>
        </w:behaviors>
        <w:guid w:val="{5A8104EE-3EDA-463E-A97F-0426A9725A19}"/>
      </w:docPartPr>
      <w:docPartBody>
        <w:p w:rsidR="003C17F9" w:rsidRDefault="00553070">
          <w:pPr>
            <w:pStyle w:val="4135D74F81D64523B6D923A699E248C4"/>
          </w:pPr>
          <w:r>
            <w:rPr>
              <w:rStyle w:val="Textodelmarcadordeposicin"/>
              <w:lang w:val="es-ES"/>
            </w:rPr>
            <w:t>Elija un bloque de creación.</w:t>
          </w:r>
        </w:p>
      </w:docPartBody>
    </w:docPart>
    <w:docPart>
      <w:docPartPr>
        <w:name w:val="2FD924F7729A440991DB0A2D2D7DE58A"/>
        <w:category>
          <w:name w:val="General"/>
          <w:gallery w:val="placeholder"/>
        </w:category>
        <w:types>
          <w:type w:val="bbPlcHdr"/>
        </w:types>
        <w:behaviors>
          <w:behavior w:val="content"/>
        </w:behaviors>
        <w:guid w:val="{6211608E-1E46-4F7B-A7E9-E52BC4B22440}"/>
      </w:docPartPr>
      <w:docPartBody>
        <w:p w:rsidR="003C17F9" w:rsidRDefault="004A5921" w:rsidP="004A5921">
          <w:pPr>
            <w:pStyle w:val="2FD924F7729A440991DB0A2D2D7DE58A"/>
          </w:pPr>
          <w:r w:rsidRPr="000F33A6">
            <w:t>[Dirección postal]</w:t>
          </w:r>
        </w:p>
      </w:docPartBody>
    </w:docPart>
    <w:docPart>
      <w:docPartPr>
        <w:name w:val="9B9D4F0BBC63482F899A1280E0F711D2"/>
        <w:category>
          <w:name w:val="General"/>
          <w:gallery w:val="placeholder"/>
        </w:category>
        <w:types>
          <w:type w:val="bbPlcHdr"/>
        </w:types>
        <w:behaviors>
          <w:behavior w:val="content"/>
        </w:behaviors>
        <w:guid w:val="{18EDFEF4-5CCB-455B-BC20-9E929C06FE84}"/>
      </w:docPartPr>
      <w:docPartBody>
        <w:p w:rsidR="003C17F9" w:rsidRDefault="004A5921" w:rsidP="004A5921">
          <w:pPr>
            <w:pStyle w:val="9B9D4F0BBC63482F899A1280E0F711D2"/>
          </w:pPr>
          <w:r w:rsidRPr="000F33A6">
            <w:t>[Código postal, ciudad y provincia o estado]</w:t>
          </w:r>
        </w:p>
      </w:docPartBody>
    </w:docPart>
    <w:docPart>
      <w:docPartPr>
        <w:name w:val="517A53E4DFAB4392BEF542206216A385"/>
        <w:category>
          <w:name w:val="General"/>
          <w:gallery w:val="placeholder"/>
        </w:category>
        <w:types>
          <w:type w:val="bbPlcHdr"/>
        </w:types>
        <w:behaviors>
          <w:behavior w:val="content"/>
        </w:behaviors>
        <w:guid w:val="{613014DF-CC0C-495D-882E-3101F493A8F1}"/>
      </w:docPartPr>
      <w:docPartBody>
        <w:p w:rsidR="003C17F9" w:rsidRDefault="004A5921" w:rsidP="004A5921">
          <w:pPr>
            <w:pStyle w:val="517A53E4DFAB4392BEF542206216A385"/>
          </w:pPr>
          <w:r w:rsidRPr="000F33A6">
            <w:t>[Sitio web]</w:t>
          </w:r>
        </w:p>
      </w:docPartBody>
    </w:docPart>
    <w:docPart>
      <w:docPartPr>
        <w:name w:val="859C395FA0604E06AAD8E34BA52829C6"/>
        <w:category>
          <w:name w:val="General"/>
          <w:gallery w:val="placeholder"/>
        </w:category>
        <w:types>
          <w:type w:val="bbPlcHdr"/>
        </w:types>
        <w:behaviors>
          <w:behavior w:val="content"/>
        </w:behaviors>
        <w:guid w:val="{4764225A-0187-45F0-BA48-E99A797E018C}"/>
      </w:docPartPr>
      <w:docPartBody>
        <w:p w:rsidR="003C17F9" w:rsidRDefault="004A5921" w:rsidP="004A5921">
          <w:pPr>
            <w:pStyle w:val="859C395FA0604E06AAD8E34BA52829C6"/>
          </w:pPr>
          <w:r w:rsidRPr="000F33A6">
            <w:rPr>
              <w:rStyle w:val="nfasis"/>
            </w:rPr>
            <w:t>[Correo electrónico]</w:t>
          </w:r>
        </w:p>
      </w:docPartBody>
    </w:docPart>
    <w:docPart>
      <w:docPartPr>
        <w:name w:val="387584AFAA084B85BCE3EE9EAB95B3A7"/>
        <w:category>
          <w:name w:val="General"/>
          <w:gallery w:val="placeholder"/>
        </w:category>
        <w:types>
          <w:type w:val="bbPlcHdr"/>
        </w:types>
        <w:behaviors>
          <w:behavior w:val="content"/>
        </w:behaviors>
        <w:guid w:val="{511F88B6-FA4A-406D-BE80-8E2C304BB077}"/>
      </w:docPartPr>
      <w:docPartBody>
        <w:p w:rsidR="003C17F9" w:rsidRDefault="004A5921" w:rsidP="004A5921">
          <w:pPr>
            <w:pStyle w:val="387584AFAA084B85BCE3EE9EAB95B3A7"/>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5583EBD2725C41E998BA2F5B32ACF395"/>
        <w:category>
          <w:name w:val="General"/>
          <w:gallery w:val="placeholder"/>
        </w:category>
        <w:types>
          <w:type w:val="bbPlcHdr"/>
        </w:types>
        <w:behaviors>
          <w:behavior w:val="content"/>
        </w:behaviors>
        <w:guid w:val="{60ADA303-201D-4124-B378-4F0B5C6D42FD}"/>
      </w:docPartPr>
      <w:docPartBody>
        <w:p w:rsidR="003C17F9" w:rsidRDefault="004A5921" w:rsidP="004A5921">
          <w:pPr>
            <w:pStyle w:val="5583EBD2725C41E998BA2F5B32ACF395"/>
          </w:pPr>
          <w:r>
            <w:rPr>
              <w:rStyle w:val="Carcterdefechadesubseccin"/>
              <w:lang w:val="es-ES"/>
            </w:rPr>
            <w:t>[Escriba el nombre de la compañía]</w:t>
          </w:r>
        </w:p>
      </w:docPartBody>
    </w:docPart>
    <w:docPart>
      <w:docPartPr>
        <w:name w:val="C618EE7AC6A14867A6A8ABDC8C32F942"/>
        <w:category>
          <w:name w:val="General"/>
          <w:gallery w:val="placeholder"/>
        </w:category>
        <w:types>
          <w:type w:val="bbPlcHdr"/>
        </w:types>
        <w:behaviors>
          <w:behavior w:val="content"/>
        </w:behaviors>
        <w:guid w:val="{D12B89E7-449A-4B02-86A6-54CB7011EBDF}"/>
      </w:docPartPr>
      <w:docPartBody>
        <w:p w:rsidR="003C17F9" w:rsidRDefault="004A5921" w:rsidP="004A5921">
          <w:pPr>
            <w:pStyle w:val="C618EE7AC6A14867A6A8ABDC8C32F942"/>
          </w:pPr>
          <w:r>
            <w:rPr>
              <w:lang w:val="es-ES"/>
            </w:rPr>
            <w:t>[Escriba la lista de aptitudes]</w:t>
          </w:r>
        </w:p>
      </w:docPartBody>
    </w:docPart>
    <w:docPart>
      <w:docPartPr>
        <w:name w:val="A40E9037727D4CFD8137C464075445E3"/>
        <w:category>
          <w:name w:val="General"/>
          <w:gallery w:val="placeholder"/>
        </w:category>
        <w:types>
          <w:type w:val="bbPlcHdr"/>
        </w:types>
        <w:behaviors>
          <w:behavior w:val="content"/>
        </w:behaviors>
        <w:guid w:val="{07686E4A-C15C-4BED-9B4F-695FBC022371}"/>
      </w:docPartPr>
      <w:docPartBody>
        <w:p w:rsidR="003C17F9" w:rsidRDefault="004A5921" w:rsidP="004A5921">
          <w:pPr>
            <w:pStyle w:val="A40E9037727D4CFD8137C464075445E3"/>
          </w:pPr>
          <w:r>
            <w:rPr>
              <w:rStyle w:val="Carcterdefechadesubseccin"/>
              <w:lang w:val="es-ES"/>
            </w:rPr>
            <w:t>[Escriba el nombre de la compañía]</w:t>
          </w:r>
        </w:p>
      </w:docPartBody>
    </w:docPart>
    <w:docPart>
      <w:docPartPr>
        <w:name w:val="CA085F1F1B3E47B8880E266F0F827EED"/>
        <w:category>
          <w:name w:val="General"/>
          <w:gallery w:val="placeholder"/>
        </w:category>
        <w:types>
          <w:type w:val="bbPlcHdr"/>
        </w:types>
        <w:behaviors>
          <w:behavior w:val="content"/>
        </w:behaviors>
        <w:guid w:val="{C6321876-9CFB-4C52-A0D5-25A52A1F946C}"/>
      </w:docPartPr>
      <w:docPartBody>
        <w:p w:rsidR="00000000" w:rsidRDefault="003C17F9" w:rsidP="003C17F9">
          <w:pPr>
            <w:pStyle w:val="CA085F1F1B3E47B8880E266F0F827EED"/>
          </w:pPr>
          <w:r>
            <w:rPr>
              <w:rStyle w:val="Carcterdefechadesubseccin"/>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21"/>
    <w:rsid w:val="001D3530"/>
    <w:rsid w:val="003C17F9"/>
    <w:rsid w:val="004A5921"/>
    <w:rsid w:val="005530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A5921"/>
    <w:rPr>
      <w:color w:val="808080"/>
    </w:rPr>
  </w:style>
  <w:style w:type="paragraph" w:customStyle="1" w:styleId="4135D74F81D64523B6D923A699E248C4">
    <w:name w:val="4135D74F81D64523B6D923A699E248C4"/>
  </w:style>
  <w:style w:type="paragraph" w:customStyle="1" w:styleId="2FB5BB7C0DB24233828A793BD0FF64AA">
    <w:name w:val="2FB5BB7C0DB24233828A793BD0FF64AA"/>
  </w:style>
  <w:style w:type="paragraph" w:customStyle="1" w:styleId="C36DA14018584726AFE184287E56FBEE">
    <w:name w:val="C36DA14018584726AFE184287E56FBEE"/>
  </w:style>
  <w:style w:type="paragraph" w:customStyle="1" w:styleId="B8827B0DB1104051A46924868C16895C">
    <w:name w:val="B8827B0DB1104051A46924868C16895C"/>
  </w:style>
  <w:style w:type="paragraph" w:customStyle="1" w:styleId="CED3BB7BF626439EA33333B670C3EC54">
    <w:name w:val="CED3BB7BF626439EA33333B670C3EC54"/>
  </w:style>
  <w:style w:type="paragraph" w:customStyle="1" w:styleId="0597F4A18E3E4C379EE6B790A644CA6D">
    <w:name w:val="0597F4A18E3E4C379EE6B790A644CA6D"/>
  </w:style>
  <w:style w:type="paragraph" w:customStyle="1" w:styleId="CAE959FE159F4B81AF6BA8C15831D926">
    <w:name w:val="CAE959FE159F4B81AF6BA8C15831D926"/>
  </w:style>
  <w:style w:type="paragraph" w:customStyle="1" w:styleId="C032219742DD4211A0F0DAEE5339BFA2">
    <w:name w:val="C032219742DD4211A0F0DAEE5339BFA2"/>
  </w:style>
  <w:style w:type="paragraph" w:customStyle="1" w:styleId="Fechadesubseccin">
    <w:name w:val="Fecha de subsección"/>
    <w:basedOn w:val="Normal"/>
    <w:link w:val="Carcterdefechadesubseccin"/>
    <w:uiPriority w:val="4"/>
    <w:qFormat/>
    <w:rsid w:val="003C17F9"/>
    <w:pPr>
      <w:spacing w:after="120" w:line="240" w:lineRule="auto"/>
      <w:contextualSpacing/>
    </w:pPr>
    <w:rPr>
      <w:rFonts w:asciiTheme="majorHAnsi" w:eastAsiaTheme="minorHAnsi" w:hAnsiTheme="majorHAnsi" w:cs="Times New Roman"/>
      <w:color w:val="5B9BD5" w:themeColor="accent1"/>
      <w:sz w:val="18"/>
      <w:szCs w:val="24"/>
    </w:rPr>
  </w:style>
  <w:style w:type="character" w:customStyle="1" w:styleId="Carcterdefechadesubseccin">
    <w:name w:val="Carácter de fecha de subsección"/>
    <w:basedOn w:val="Fuentedeprrafopredeter"/>
    <w:link w:val="Fechadesubseccin"/>
    <w:uiPriority w:val="4"/>
    <w:rsid w:val="003C17F9"/>
    <w:rPr>
      <w:rFonts w:asciiTheme="majorHAnsi" w:eastAsiaTheme="minorHAnsi" w:hAnsiTheme="majorHAnsi" w:cs="Times New Roman"/>
      <w:color w:val="5B9BD5" w:themeColor="accent1"/>
      <w:sz w:val="18"/>
      <w:szCs w:val="24"/>
    </w:rPr>
  </w:style>
  <w:style w:type="paragraph" w:customStyle="1" w:styleId="64B486E6061C4CBA8D63068F52BB6703">
    <w:name w:val="64B486E6061C4CBA8D63068F52BB6703"/>
  </w:style>
  <w:style w:type="paragraph" w:customStyle="1" w:styleId="5EC570FBDF584C20B3245682C6DCDE82">
    <w:name w:val="5EC570FBDF584C20B3245682C6DCDE82"/>
  </w:style>
  <w:style w:type="paragraph" w:customStyle="1" w:styleId="3133D588BCB64334BFC8FF7CA4509A3F">
    <w:name w:val="3133D588BCB64334BFC8FF7CA4509A3F"/>
  </w:style>
  <w:style w:type="paragraph" w:customStyle="1" w:styleId="CEC80BB093AB4BD78A4E7949FB2A07B0">
    <w:name w:val="CEC80BB093AB4BD78A4E7949FB2A07B0"/>
  </w:style>
  <w:style w:type="paragraph" w:customStyle="1" w:styleId="9CAEABF20A3F4088B0EC49EFCB5EBEFB">
    <w:name w:val="9CAEABF20A3F4088B0EC49EFCB5EBEFB"/>
  </w:style>
  <w:style w:type="paragraph" w:customStyle="1" w:styleId="DAFD7798A9364D0493E86614CA92E01A">
    <w:name w:val="DAFD7798A9364D0493E86614CA92E01A"/>
  </w:style>
  <w:style w:type="paragraph" w:customStyle="1" w:styleId="31F49FA120F442709629F4036EB049F0">
    <w:name w:val="31F49FA120F442709629F4036EB049F0"/>
  </w:style>
  <w:style w:type="paragraph" w:customStyle="1" w:styleId="08FEB52A723E42448D7308128968200B">
    <w:name w:val="08FEB52A723E42448D7308128968200B"/>
  </w:style>
  <w:style w:type="paragraph" w:customStyle="1" w:styleId="A3E04AF2E35C4C0B9ACA13CFD617EA8E">
    <w:name w:val="A3E04AF2E35C4C0B9ACA13CFD617EA8E"/>
  </w:style>
  <w:style w:type="paragraph" w:customStyle="1" w:styleId="D03571C2AFF9452AB20A0A3E65A20A85">
    <w:name w:val="D03571C2AFF9452AB20A0A3E65A20A85"/>
    <w:rsid w:val="004A5921"/>
  </w:style>
  <w:style w:type="paragraph" w:customStyle="1" w:styleId="2C8DE9E558DC420CA60C98BC7D6420C5">
    <w:name w:val="2C8DE9E558DC420CA60C98BC7D6420C5"/>
    <w:rsid w:val="004A5921"/>
  </w:style>
  <w:style w:type="paragraph" w:customStyle="1" w:styleId="7711A2D011FE41F185E8F0D425471967">
    <w:name w:val="7711A2D011FE41F185E8F0D425471967"/>
    <w:rsid w:val="004A5921"/>
  </w:style>
  <w:style w:type="paragraph" w:customStyle="1" w:styleId="2DFF5F19C93E4EC992B3641AB1E31B71">
    <w:name w:val="2DFF5F19C93E4EC992B3641AB1E31B71"/>
    <w:rsid w:val="004A5921"/>
  </w:style>
  <w:style w:type="paragraph" w:customStyle="1" w:styleId="48BE25A3A4C245F2B103F44806B30C71">
    <w:name w:val="48BE25A3A4C245F2B103F44806B30C71"/>
    <w:rsid w:val="004A5921"/>
  </w:style>
  <w:style w:type="paragraph" w:customStyle="1" w:styleId="2FD924F7729A440991DB0A2D2D7DE58A">
    <w:name w:val="2FD924F7729A440991DB0A2D2D7DE58A"/>
    <w:rsid w:val="004A5921"/>
  </w:style>
  <w:style w:type="paragraph" w:customStyle="1" w:styleId="9B9D4F0BBC63482F899A1280E0F711D2">
    <w:name w:val="9B9D4F0BBC63482F899A1280E0F711D2"/>
    <w:rsid w:val="004A5921"/>
  </w:style>
  <w:style w:type="paragraph" w:customStyle="1" w:styleId="5400FC739D5B4B2686929AACF36BB25B">
    <w:name w:val="5400FC739D5B4B2686929AACF36BB25B"/>
    <w:rsid w:val="004A5921"/>
  </w:style>
  <w:style w:type="paragraph" w:customStyle="1" w:styleId="517A53E4DFAB4392BEF542206216A385">
    <w:name w:val="517A53E4DFAB4392BEF542206216A385"/>
    <w:rsid w:val="004A5921"/>
  </w:style>
  <w:style w:type="character" w:styleId="nfasis">
    <w:name w:val="Emphasis"/>
    <w:basedOn w:val="Fuentedeprrafopredeter"/>
    <w:uiPriority w:val="2"/>
    <w:unhideWhenUsed/>
    <w:qFormat/>
    <w:rsid w:val="004A5921"/>
    <w:rPr>
      <w:color w:val="5B9BD5" w:themeColor="accent1"/>
    </w:rPr>
  </w:style>
  <w:style w:type="paragraph" w:customStyle="1" w:styleId="859C395FA0604E06AAD8E34BA52829C6">
    <w:name w:val="859C395FA0604E06AAD8E34BA52829C6"/>
    <w:rsid w:val="004A5921"/>
  </w:style>
  <w:style w:type="paragraph" w:customStyle="1" w:styleId="DDB6864DF3A44CD4A7EA187A86732F1C">
    <w:name w:val="DDB6864DF3A44CD4A7EA187A86732F1C"/>
    <w:rsid w:val="004A5921"/>
  </w:style>
  <w:style w:type="paragraph" w:customStyle="1" w:styleId="387584AFAA084B85BCE3EE9EAB95B3A7">
    <w:name w:val="387584AFAA084B85BCE3EE9EAB95B3A7"/>
    <w:rsid w:val="004A5921"/>
  </w:style>
  <w:style w:type="paragraph" w:customStyle="1" w:styleId="5583EBD2725C41E998BA2F5B32ACF395">
    <w:name w:val="5583EBD2725C41E998BA2F5B32ACF395"/>
    <w:rsid w:val="004A5921"/>
  </w:style>
  <w:style w:type="paragraph" w:customStyle="1" w:styleId="C618EE7AC6A14867A6A8ABDC8C32F942">
    <w:name w:val="C618EE7AC6A14867A6A8ABDC8C32F942"/>
    <w:rsid w:val="004A5921"/>
  </w:style>
  <w:style w:type="paragraph" w:customStyle="1" w:styleId="9642CD46C8794038A908ECE77A65AFCF">
    <w:name w:val="9642CD46C8794038A908ECE77A65AFCF"/>
    <w:rsid w:val="004A5921"/>
  </w:style>
  <w:style w:type="paragraph" w:customStyle="1" w:styleId="6ABAFE2A63804A9E9247A5551BC90BF8">
    <w:name w:val="6ABAFE2A63804A9E9247A5551BC90BF8"/>
    <w:rsid w:val="004A5921"/>
  </w:style>
  <w:style w:type="paragraph" w:customStyle="1" w:styleId="0FEED424752940D396603376CF099C38">
    <w:name w:val="0FEED424752940D396603376CF099C38"/>
    <w:rsid w:val="004A5921"/>
  </w:style>
  <w:style w:type="paragraph" w:customStyle="1" w:styleId="A40E9037727D4CFD8137C464075445E3">
    <w:name w:val="A40E9037727D4CFD8137C464075445E3"/>
    <w:rsid w:val="004A5921"/>
  </w:style>
  <w:style w:type="paragraph" w:customStyle="1" w:styleId="374484FAAE5D46F2825E931D63D1F8F7">
    <w:name w:val="374484FAAE5D46F2825E931D63D1F8F7"/>
    <w:rsid w:val="004A5921"/>
  </w:style>
  <w:style w:type="paragraph" w:customStyle="1" w:styleId="EB0766F0C0DF415D93BB997874941E2D">
    <w:name w:val="EB0766F0C0DF415D93BB997874941E2D"/>
    <w:rsid w:val="004A5921"/>
  </w:style>
  <w:style w:type="paragraph" w:customStyle="1" w:styleId="17A013B5851E4AD9AAA2062F1C391AA9">
    <w:name w:val="17A013B5851E4AD9AAA2062F1C391AA9"/>
    <w:rsid w:val="004A5921"/>
  </w:style>
  <w:style w:type="paragraph" w:customStyle="1" w:styleId="F22EC0DD1F134647875B0392C7D02040">
    <w:name w:val="F22EC0DD1F134647875B0392C7D02040"/>
    <w:rsid w:val="004A5921"/>
  </w:style>
  <w:style w:type="paragraph" w:customStyle="1" w:styleId="880EACA9D5B44D98AB6AC5490E5EE1C6">
    <w:name w:val="880EACA9D5B44D98AB6AC5490E5EE1C6"/>
    <w:rsid w:val="004A5921"/>
  </w:style>
  <w:style w:type="paragraph" w:customStyle="1" w:styleId="CA085F1F1B3E47B8880E266F0F827EED">
    <w:name w:val="CA085F1F1B3E47B8880E266F0F827EED"/>
    <w:rsid w:val="003C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Personalizado 1">
      <a:dk1>
        <a:srgbClr val="FFFFFF"/>
      </a:dk1>
      <a:lt1>
        <a:sysClr val="window" lastClr="FFFFFF"/>
      </a:lt1>
      <a:dk2>
        <a:srgbClr val="FFFFFF"/>
      </a:dk2>
      <a:lt2>
        <a:srgbClr val="D2F8F2"/>
      </a:lt2>
      <a:accent1>
        <a:srgbClr val="57BF9F"/>
      </a:accent1>
      <a:accent2>
        <a:srgbClr val="88E4B4"/>
      </a:accent2>
      <a:accent3>
        <a:srgbClr val="57BF9F"/>
      </a:accent3>
      <a:accent4>
        <a:srgbClr val="D2F8F2"/>
      </a:accent4>
      <a:accent5>
        <a:srgbClr val="57BF9F"/>
      </a:accent5>
      <a:accent6>
        <a:srgbClr val="D2F8F2"/>
      </a:accent6>
      <a:hlink>
        <a:srgbClr val="57BF9F"/>
      </a:hlink>
      <a:folHlink>
        <a:srgbClr val="88E4B4"/>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111031</CompanyAddress>
  <CompanyPhone>Bogotá, Colombia</CompanyPhone>
  <CompanyFax/>
  <CompanyEmail>petrovna.makeup@gmail.com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0</TotalTime>
  <Pages>3</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3946954/3194464239</cp:keywords>
  <cp:lastModifiedBy>USER</cp:lastModifiedBy>
  <cp:revision>2</cp:revision>
  <dcterms:created xsi:type="dcterms:W3CDTF">2019-01-28T20:18:00Z</dcterms:created>
  <dcterms:modified xsi:type="dcterms:W3CDTF">2019-01-28T20:18:00Z</dcterms:modified>
  <cp:category>Bogotá, Colombia</cp:category>
</cp:coreProperties>
</file>