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3C" w:rsidRPr="00471AB9" w:rsidRDefault="0002433C" w:rsidP="0002433C">
      <w:pPr>
        <w:pStyle w:val="Titre3"/>
        <w:spacing w:before="0" w:after="0"/>
        <w:ind w:left="-709"/>
        <w:jc w:val="both"/>
        <w:rPr>
          <w:rFonts w:ascii="Times New Roman" w:hAnsi="Times New Roman" w:cs="Times New Roman"/>
          <w:b/>
          <w:iCs/>
          <w:color w:val="auto"/>
          <w:sz w:val="28"/>
          <w:szCs w:val="28"/>
          <w:lang w:val="fr-CA"/>
        </w:rPr>
      </w:pPr>
      <w:r w:rsidRPr="00471AB9">
        <w:rPr>
          <w:rFonts w:ascii="Times New Roman" w:hAnsi="Times New Roman" w:cs="Times New Roman"/>
          <w:b/>
          <w:iCs/>
          <w:color w:val="auto"/>
          <w:sz w:val="28"/>
          <w:szCs w:val="28"/>
          <w:lang w:val="fr-CA"/>
        </w:rPr>
        <w:t xml:space="preserve">Chamseddine BEN YOUSSEF </w:t>
      </w:r>
    </w:p>
    <w:p w:rsidR="0002433C" w:rsidRPr="00F80BCC" w:rsidRDefault="0002433C" w:rsidP="0002433C">
      <w:pPr>
        <w:pStyle w:val="Titre3"/>
        <w:spacing w:before="0" w:after="0"/>
        <w:ind w:left="-709"/>
        <w:jc w:val="both"/>
        <w:rPr>
          <w:rFonts w:ascii="Times New Roman" w:hAnsi="Times New Roman" w:cs="Times New Roman"/>
          <w:b/>
          <w:iCs/>
          <w:color w:val="auto"/>
          <w:sz w:val="24"/>
          <w:szCs w:val="24"/>
          <w:lang w:val="fr-CA"/>
        </w:rPr>
      </w:pPr>
      <w:r>
        <w:rPr>
          <w:rFonts w:ascii="Times New Roman" w:hAnsi="Times New Roman" w:cs="Times New Roman"/>
          <w:sz w:val="24"/>
          <w:szCs w:val="24"/>
          <w:lang w:val="fr-CA"/>
        </w:rPr>
        <w:t>4750</w:t>
      </w:r>
      <w:r w:rsidRPr="00F80BCC">
        <w:rPr>
          <w:rFonts w:ascii="Times New Roman" w:hAnsi="Times New Roman" w:cs="Times New Roman"/>
          <w:sz w:val="24"/>
          <w:szCs w:val="24"/>
          <w:lang w:val="fr-CA"/>
        </w:rPr>
        <w:t>,</w:t>
      </w:r>
      <w:r>
        <w:rPr>
          <w:rFonts w:ascii="Times New Roman" w:hAnsi="Times New Roman" w:cs="Times New Roman"/>
          <w:sz w:val="24"/>
          <w:szCs w:val="24"/>
          <w:lang w:val="fr-CA"/>
        </w:rPr>
        <w:t xml:space="preserve"> Avenue de </w:t>
      </w:r>
      <w:r w:rsidR="008742F9">
        <w:rPr>
          <w:rFonts w:ascii="Times New Roman" w:hAnsi="Times New Roman" w:cs="Times New Roman"/>
          <w:sz w:val="24"/>
          <w:szCs w:val="24"/>
          <w:lang w:val="fr-CA"/>
        </w:rPr>
        <w:t>Courtrai</w:t>
      </w:r>
      <w:r>
        <w:rPr>
          <w:rFonts w:ascii="Times New Roman" w:hAnsi="Times New Roman" w:cs="Times New Roman"/>
          <w:sz w:val="24"/>
          <w:szCs w:val="24"/>
          <w:lang w:val="fr-CA"/>
        </w:rPr>
        <w:t xml:space="preserve"> #55 </w:t>
      </w:r>
    </w:p>
    <w:p w:rsidR="0002433C" w:rsidRPr="00F80BCC" w:rsidRDefault="0002433C" w:rsidP="0002433C">
      <w:pPr>
        <w:ind w:left="-709"/>
        <w:jc w:val="both"/>
        <w:rPr>
          <w:rFonts w:ascii="Times New Roman" w:hAnsi="Times New Roman"/>
          <w:color w:val="000000" w:themeColor="text1"/>
          <w:lang w:val="fr-CA"/>
        </w:rPr>
      </w:pPr>
      <w:r w:rsidRPr="00F80BCC">
        <w:rPr>
          <w:rFonts w:ascii="Times New Roman" w:hAnsi="Times New Roman"/>
          <w:color w:val="000000" w:themeColor="text1"/>
          <w:lang w:val="fr-CA"/>
        </w:rPr>
        <w:t>Montréal, (Québec)</w:t>
      </w:r>
      <w:r>
        <w:rPr>
          <w:rFonts w:ascii="Times New Roman" w:hAnsi="Times New Roman"/>
          <w:color w:val="000000" w:themeColor="text1"/>
          <w:lang w:val="fr-CA"/>
        </w:rPr>
        <w:t xml:space="preserve"> H3W 1A1</w:t>
      </w:r>
      <w:r w:rsidRPr="00F80BCC">
        <w:rPr>
          <w:rFonts w:ascii="Times New Roman" w:hAnsi="Times New Roman"/>
          <w:color w:val="000000" w:themeColor="text1"/>
          <w:lang w:val="fr-CA"/>
        </w:rPr>
        <w:t xml:space="preserve"> </w:t>
      </w:r>
      <w:r w:rsidRPr="00F80BCC">
        <w:rPr>
          <w:rFonts w:ascii="Times New Roman" w:hAnsi="Times New Roman"/>
          <w:color w:val="000000" w:themeColor="text1"/>
          <w:lang w:val="fr-CA"/>
        </w:rPr>
        <w:tab/>
      </w:r>
    </w:p>
    <w:p w:rsidR="0002433C" w:rsidRPr="00F80BCC" w:rsidRDefault="0002433C" w:rsidP="0002433C">
      <w:pPr>
        <w:ind w:left="-709"/>
        <w:jc w:val="both"/>
        <w:rPr>
          <w:rFonts w:ascii="Times New Roman" w:hAnsi="Times New Roman"/>
          <w:color w:val="000000" w:themeColor="text1"/>
          <w:lang w:val="fr-CA"/>
        </w:rPr>
      </w:pPr>
      <w:r w:rsidRPr="00F80BCC">
        <w:rPr>
          <w:rFonts w:ascii="Times New Roman" w:hAnsi="Times New Roman"/>
          <w:color w:val="000000" w:themeColor="text1"/>
          <w:lang w:val="fr-CA"/>
        </w:rPr>
        <w:t>(438) 764-4094</w:t>
      </w:r>
    </w:p>
    <w:p w:rsidR="0002433C" w:rsidRDefault="00965AE6" w:rsidP="0002433C">
      <w:pPr>
        <w:ind w:left="-709"/>
        <w:jc w:val="both"/>
        <w:rPr>
          <w:rStyle w:val="Lienhypertexte"/>
          <w:rFonts w:ascii="Times New Roman" w:hAnsi="Times New Roman"/>
          <w:color w:val="000000" w:themeColor="text1"/>
        </w:rPr>
      </w:pPr>
      <w:hyperlink r:id="rId8" w:history="1">
        <w:r w:rsidR="0002433C" w:rsidRPr="0098369C">
          <w:rPr>
            <w:rStyle w:val="Lienhypertexte"/>
            <w:rFonts w:ascii="Times New Roman" w:hAnsi="Times New Roman"/>
          </w:rPr>
          <w:t>chamssedinebenyoussef@gmail.com</w:t>
        </w:r>
      </w:hyperlink>
    </w:p>
    <w:p w:rsidR="0002433C" w:rsidRDefault="0002433C" w:rsidP="0002433C">
      <w:pPr>
        <w:ind w:left="-709"/>
        <w:jc w:val="both"/>
        <w:rPr>
          <w:rStyle w:val="Lienhypertexte"/>
          <w:rFonts w:asciiTheme="minorBidi" w:hAnsiTheme="minorBidi" w:cstheme="minorBidi"/>
          <w:color w:val="000000" w:themeColor="text1"/>
          <w:sz w:val="20"/>
          <w:szCs w:val="20"/>
        </w:rPr>
      </w:pPr>
    </w:p>
    <w:p w:rsidR="0002433C" w:rsidRPr="00F92895" w:rsidRDefault="0002433C" w:rsidP="0002433C">
      <w:pPr>
        <w:ind w:left="-709"/>
        <w:jc w:val="both"/>
        <w:rPr>
          <w:sz w:val="20"/>
          <w:szCs w:val="20"/>
        </w:rPr>
      </w:pPr>
    </w:p>
    <w:p w:rsidR="0002433C" w:rsidRPr="00366BF3" w:rsidRDefault="0002433C" w:rsidP="0002433C">
      <w:pPr>
        <w:jc w:val="center"/>
        <w:rPr>
          <w:rFonts w:asciiTheme="minorBidi" w:hAnsiTheme="minorBidi" w:cstheme="minorBidi"/>
          <w:b/>
          <w:bCs/>
          <w:i/>
          <w:iCs/>
          <w:color w:val="auto"/>
          <w:sz w:val="32"/>
          <w:szCs w:val="32"/>
          <w:u w:val="single"/>
        </w:rPr>
      </w:pPr>
      <w:r>
        <w:rPr>
          <w:rFonts w:asciiTheme="minorBidi" w:hAnsiTheme="minorBidi" w:cstheme="minorBidi"/>
          <w:b/>
          <w:bCs/>
          <w:i/>
          <w:iCs/>
          <w:color w:val="auto"/>
          <w:sz w:val="32"/>
          <w:szCs w:val="32"/>
          <w:u w:val="single"/>
        </w:rPr>
        <w:t xml:space="preserve">Technicien en informatique </w:t>
      </w:r>
      <w:r w:rsidRPr="00366BF3">
        <w:rPr>
          <w:rFonts w:asciiTheme="minorBidi" w:hAnsiTheme="minorBidi" w:cstheme="minorBidi"/>
          <w:b/>
          <w:bCs/>
          <w:i/>
          <w:iCs/>
          <w:color w:val="auto"/>
          <w:sz w:val="32"/>
          <w:szCs w:val="32"/>
          <w:u w:val="single"/>
        </w:rPr>
        <w:t xml:space="preserve"> </w:t>
      </w:r>
    </w:p>
    <w:p w:rsidR="0002433C" w:rsidRDefault="0002433C" w:rsidP="0002433C">
      <w:pPr>
        <w:jc w:val="center"/>
        <w:rPr>
          <w:rFonts w:asciiTheme="minorBidi" w:hAnsiTheme="minorBidi" w:cstheme="minorBidi"/>
          <w:b/>
          <w:bCs/>
          <w:i/>
          <w:iCs/>
          <w:color w:val="auto"/>
          <w:sz w:val="32"/>
          <w:szCs w:val="32"/>
          <w:u w:val="single"/>
        </w:rPr>
      </w:pPr>
    </w:p>
    <w:p w:rsidR="0002433C" w:rsidRPr="00856D71" w:rsidRDefault="0002433C" w:rsidP="0002433C">
      <w:pPr>
        <w:rPr>
          <w:rFonts w:ascii="Times New Roman" w:eastAsia="Arial Unicode MS" w:hAnsi="Times New Roman"/>
          <w:b/>
          <w:bCs/>
          <w:i/>
          <w:iCs/>
          <w:color w:val="auto"/>
          <w:u w:val="single"/>
        </w:rPr>
      </w:pPr>
      <w:r w:rsidRPr="00856D71">
        <w:rPr>
          <w:rFonts w:ascii="Times New Roman" w:eastAsia="Arial Unicode MS" w:hAnsi="Times New Roman"/>
          <w:b/>
          <w:bCs/>
          <w:i/>
          <w:iCs/>
          <w:color w:val="auto"/>
          <w:u w:val="single"/>
        </w:rPr>
        <w:t>PROFIL DE COMPÉTENCES</w:t>
      </w:r>
    </w:p>
    <w:p w:rsidR="0002433C" w:rsidRPr="00856D71" w:rsidRDefault="0002433C" w:rsidP="0002433C">
      <w:pPr>
        <w:ind w:left="-709" w:right="-993"/>
        <w:jc w:val="center"/>
        <w:rPr>
          <w:rFonts w:ascii="Times New Roman" w:eastAsia="Arial Unicode MS" w:hAnsi="Times New Roman"/>
          <w:b/>
          <w:bCs/>
          <w:i/>
          <w:iCs/>
          <w:color w:val="auto"/>
        </w:rPr>
      </w:pPr>
    </w:p>
    <w:p w:rsidR="0002433C" w:rsidRPr="00856D71" w:rsidRDefault="0002433C" w:rsidP="0002433C">
      <w:pPr>
        <w:pStyle w:val="Paragraphedeliste"/>
        <w:numPr>
          <w:ilvl w:val="0"/>
          <w:numId w:val="11"/>
        </w:numPr>
        <w:autoSpaceDE w:val="0"/>
        <w:autoSpaceDN w:val="0"/>
        <w:adjustRightInd w:val="0"/>
        <w:ind w:left="284" w:hanging="284"/>
        <w:rPr>
          <w:rFonts w:ascii="Times New Roman" w:eastAsia="Arial Unicode MS" w:hAnsi="Times New Roman"/>
          <w:bCs/>
          <w:color w:val="auto"/>
          <w:lang w:eastAsia="en-US"/>
        </w:rPr>
      </w:pPr>
      <w:r w:rsidRPr="00856D71">
        <w:rPr>
          <w:rFonts w:ascii="Times New Roman" w:eastAsia="Arial Unicode MS" w:hAnsi="Times New Roman"/>
          <w:bCs/>
          <w:color w:val="auto"/>
          <w:lang w:eastAsia="en-US"/>
        </w:rPr>
        <w:t xml:space="preserve">Plus de 4 ans d’expérience en tant que technicien support informatique </w:t>
      </w:r>
    </w:p>
    <w:p w:rsidR="0002433C" w:rsidRPr="00856D71" w:rsidRDefault="0002433C" w:rsidP="0002433C">
      <w:pPr>
        <w:pStyle w:val="NormalWeb"/>
        <w:numPr>
          <w:ilvl w:val="0"/>
          <w:numId w:val="11"/>
        </w:numPr>
        <w:ind w:left="284" w:hanging="284"/>
        <w:rPr>
          <w:rFonts w:eastAsia="Arial Unicode MS"/>
        </w:rPr>
      </w:pPr>
      <w:r w:rsidRPr="00856D71">
        <w:t xml:space="preserve">Installer, tester et mettre à jour les </w:t>
      </w:r>
      <w:r w:rsidRPr="00856D71">
        <w:rPr>
          <w:rStyle w:val="sac"/>
        </w:rPr>
        <w:t>équipements</w:t>
      </w:r>
      <w:r w:rsidRPr="00856D71">
        <w:t xml:space="preserve"> informatiques (ordinateurs et </w:t>
      </w:r>
      <w:r w:rsidRPr="00856D71">
        <w:rPr>
          <w:rStyle w:val="sac"/>
        </w:rPr>
        <w:t>périphériques</w:t>
      </w:r>
      <w:r w:rsidRPr="00856D71">
        <w:t>, programmes et logiciels)</w:t>
      </w:r>
    </w:p>
    <w:p w:rsidR="0002433C" w:rsidRPr="00856D71" w:rsidRDefault="0002433C" w:rsidP="0002433C">
      <w:pPr>
        <w:pStyle w:val="NormalWeb"/>
        <w:numPr>
          <w:ilvl w:val="0"/>
          <w:numId w:val="11"/>
        </w:numPr>
        <w:ind w:left="284" w:hanging="284"/>
        <w:rPr>
          <w:rFonts w:eastAsia="Arial Unicode MS"/>
          <w:color w:val="000000" w:themeColor="text1"/>
        </w:rPr>
      </w:pPr>
      <w:r w:rsidRPr="00856D71">
        <w:rPr>
          <w:color w:val="000000" w:themeColor="text1"/>
        </w:rPr>
        <w:t xml:space="preserve">Assurer la maintenance, l’administration et la </w:t>
      </w:r>
      <w:r w:rsidRPr="00856D71">
        <w:rPr>
          <w:rStyle w:val="sac"/>
          <w:color w:val="000000" w:themeColor="text1"/>
        </w:rPr>
        <w:t>sécurité</w:t>
      </w:r>
      <w:r w:rsidRPr="00856D71">
        <w:rPr>
          <w:color w:val="000000" w:themeColor="text1"/>
        </w:rPr>
        <w:t xml:space="preserve"> de matériel </w:t>
      </w:r>
    </w:p>
    <w:p w:rsidR="0002433C" w:rsidRPr="00856D71" w:rsidRDefault="0002433C" w:rsidP="0002433C">
      <w:pPr>
        <w:pStyle w:val="NormalWeb"/>
        <w:numPr>
          <w:ilvl w:val="0"/>
          <w:numId w:val="11"/>
        </w:numPr>
        <w:ind w:left="284" w:hanging="284"/>
        <w:rPr>
          <w:rFonts w:eastAsia="Arial Unicode MS"/>
          <w:color w:val="000000" w:themeColor="text1"/>
        </w:rPr>
      </w:pPr>
      <w:r w:rsidRPr="00856D71">
        <w:rPr>
          <w:color w:val="000000" w:themeColor="text1"/>
        </w:rPr>
        <w:t>Diagnostiquer et détecter les pannes liées au poste de travail et traiter les incidents</w:t>
      </w:r>
    </w:p>
    <w:p w:rsidR="0002433C" w:rsidRPr="00856D71" w:rsidRDefault="0002433C" w:rsidP="0002433C">
      <w:pPr>
        <w:pStyle w:val="NormalWeb"/>
        <w:numPr>
          <w:ilvl w:val="0"/>
          <w:numId w:val="11"/>
        </w:numPr>
        <w:ind w:left="284" w:hanging="284"/>
        <w:rPr>
          <w:rFonts w:eastAsia="Arial Unicode MS"/>
          <w:color w:val="000000" w:themeColor="text1"/>
        </w:rPr>
      </w:pPr>
      <w:r w:rsidRPr="00856D71">
        <w:rPr>
          <w:color w:val="000000" w:themeColor="text1"/>
        </w:rPr>
        <w:t xml:space="preserve">Offrir un soutien aux utilisateurs pour </w:t>
      </w:r>
      <w:r w:rsidRPr="00856D71">
        <w:rPr>
          <w:rStyle w:val="sac"/>
          <w:color w:val="000000" w:themeColor="text1"/>
        </w:rPr>
        <w:t>résoudre</w:t>
      </w:r>
      <w:r w:rsidRPr="00856D71">
        <w:rPr>
          <w:color w:val="000000" w:themeColor="text1"/>
        </w:rPr>
        <w:t xml:space="preserve"> les soucis de navigation, connexion et courriel</w:t>
      </w:r>
    </w:p>
    <w:p w:rsidR="0002433C" w:rsidRPr="00856D71" w:rsidRDefault="0002433C" w:rsidP="0002433C">
      <w:pPr>
        <w:pStyle w:val="NormalWeb"/>
        <w:numPr>
          <w:ilvl w:val="0"/>
          <w:numId w:val="11"/>
        </w:numPr>
        <w:ind w:left="284" w:hanging="284"/>
        <w:rPr>
          <w:rFonts w:eastAsia="Arial Unicode MS"/>
          <w:color w:val="000000" w:themeColor="text1"/>
        </w:rPr>
      </w:pPr>
      <w:r w:rsidRPr="00856D71">
        <w:rPr>
          <w:color w:val="000000" w:themeColor="text1"/>
        </w:rPr>
        <w:t>Configurer les courriels utilisateurs avec les protocoles de messagerie : SMTP, POP et IMAP</w:t>
      </w:r>
    </w:p>
    <w:p w:rsidR="0002433C" w:rsidRPr="00856D71" w:rsidRDefault="0002433C" w:rsidP="0002433C">
      <w:pPr>
        <w:pStyle w:val="NormalWeb"/>
        <w:numPr>
          <w:ilvl w:val="0"/>
          <w:numId w:val="11"/>
        </w:numPr>
        <w:ind w:left="284" w:hanging="284"/>
        <w:rPr>
          <w:rFonts w:eastAsia="Arial Unicode MS"/>
          <w:color w:val="000000" w:themeColor="text1"/>
        </w:rPr>
      </w:pPr>
      <w:r w:rsidRPr="00856D71">
        <w:rPr>
          <w:color w:val="000000" w:themeColor="text1"/>
        </w:rPr>
        <w:t xml:space="preserve">Prendre le </w:t>
      </w:r>
      <w:r w:rsidRPr="00856D71">
        <w:rPr>
          <w:rStyle w:val="sac"/>
          <w:color w:val="000000" w:themeColor="text1"/>
        </w:rPr>
        <w:t>contrôle</w:t>
      </w:r>
      <w:r w:rsidRPr="00856D71">
        <w:rPr>
          <w:color w:val="000000" w:themeColor="text1"/>
        </w:rPr>
        <w:t xml:space="preserve"> des postes de travail à distance</w:t>
      </w:r>
    </w:p>
    <w:p w:rsidR="0002433C" w:rsidRPr="00856D71" w:rsidRDefault="0002433C" w:rsidP="0002433C">
      <w:pPr>
        <w:pStyle w:val="NormalWeb"/>
        <w:numPr>
          <w:ilvl w:val="0"/>
          <w:numId w:val="11"/>
        </w:numPr>
        <w:ind w:left="284" w:hanging="284"/>
        <w:rPr>
          <w:rFonts w:eastAsia="Arial Unicode MS"/>
          <w:color w:val="000000" w:themeColor="text1"/>
        </w:rPr>
      </w:pPr>
      <w:r w:rsidRPr="00856D71">
        <w:rPr>
          <w:color w:val="000000" w:themeColor="text1"/>
        </w:rPr>
        <w:t xml:space="preserve">Assurer le support technique par </w:t>
      </w:r>
      <w:r w:rsidRPr="00856D71">
        <w:rPr>
          <w:rStyle w:val="sac"/>
          <w:color w:val="000000" w:themeColor="text1"/>
        </w:rPr>
        <w:t>téléphone</w:t>
      </w:r>
      <w:r w:rsidRPr="00856D71">
        <w:rPr>
          <w:color w:val="000000" w:themeColor="text1"/>
        </w:rPr>
        <w:t xml:space="preserve"> en cas de besoin</w:t>
      </w:r>
    </w:p>
    <w:p w:rsidR="0002433C" w:rsidRPr="0011301F" w:rsidRDefault="0002433C" w:rsidP="0002433C">
      <w:pPr>
        <w:pStyle w:val="NormalWeb"/>
        <w:numPr>
          <w:ilvl w:val="0"/>
          <w:numId w:val="11"/>
        </w:numPr>
        <w:ind w:left="284" w:hanging="284"/>
      </w:pPr>
      <w:r w:rsidRPr="0011301F">
        <w:t>Installation et configuration et administration de serveurs</w:t>
      </w:r>
    </w:p>
    <w:p w:rsidR="0002433C" w:rsidRPr="0098505D" w:rsidRDefault="0002433C" w:rsidP="0002433C">
      <w:pPr>
        <w:pStyle w:val="NormalWeb"/>
        <w:numPr>
          <w:ilvl w:val="0"/>
          <w:numId w:val="11"/>
        </w:numPr>
        <w:ind w:left="284" w:hanging="284"/>
        <w:rPr>
          <w:rStyle w:val="Lienhypertexte"/>
          <w:color w:val="000000" w:themeColor="text1"/>
        </w:rPr>
      </w:pPr>
      <w:r w:rsidRPr="0098505D">
        <w:rPr>
          <w:rStyle w:val="Lienhypertexte"/>
          <w:color w:val="000000" w:themeColor="text1"/>
        </w:rPr>
        <w:t xml:space="preserve"> </w:t>
      </w:r>
      <w:r w:rsidRPr="0011301F">
        <w:t>Migration de profils utilisateurs et déploiement des systèmes d’exploitation et logiciels</w:t>
      </w:r>
    </w:p>
    <w:p w:rsidR="0002433C" w:rsidRPr="0011301F" w:rsidRDefault="0002433C" w:rsidP="0002433C">
      <w:pPr>
        <w:pStyle w:val="NormalWeb"/>
        <w:numPr>
          <w:ilvl w:val="0"/>
          <w:numId w:val="11"/>
        </w:numPr>
        <w:ind w:left="284" w:hanging="284"/>
      </w:pPr>
      <w:r w:rsidRPr="0011301F">
        <w:t xml:space="preserve"> Installation et configuration de réseaux informatiques</w:t>
      </w:r>
    </w:p>
    <w:p w:rsidR="0002433C" w:rsidRPr="00950FE9" w:rsidRDefault="0002433C" w:rsidP="0002433C">
      <w:pPr>
        <w:pStyle w:val="NormalWeb"/>
        <w:numPr>
          <w:ilvl w:val="0"/>
          <w:numId w:val="11"/>
        </w:numPr>
        <w:ind w:left="284" w:hanging="284"/>
      </w:pPr>
      <w:r w:rsidRPr="00950FE9">
        <w:t>Virtualisation des machines</w:t>
      </w:r>
      <w:r w:rsidR="00183FAF">
        <w:t xml:space="preserve"> ( VMware,</w:t>
      </w:r>
      <w:r w:rsidR="008C2E4C">
        <w:t xml:space="preserve"> </w:t>
      </w:r>
      <w:r w:rsidR="00183FAF">
        <w:t>HyperV)</w:t>
      </w:r>
    </w:p>
    <w:p w:rsidR="0002433C" w:rsidRPr="00172B78" w:rsidRDefault="0002433C" w:rsidP="0002433C">
      <w:pPr>
        <w:pStyle w:val="NormalWeb"/>
        <w:numPr>
          <w:ilvl w:val="0"/>
          <w:numId w:val="11"/>
        </w:numPr>
        <w:ind w:left="284" w:hanging="284"/>
        <w:rPr>
          <w:rFonts w:eastAsia="Arial Unicode MS"/>
        </w:rPr>
      </w:pPr>
      <w:r w:rsidRPr="00950FE9">
        <w:t xml:space="preserve"> Partage de données et de ressources</w:t>
      </w:r>
    </w:p>
    <w:p w:rsidR="0002433C" w:rsidRPr="008735F3" w:rsidRDefault="0002433C" w:rsidP="0002433C">
      <w:pPr>
        <w:pStyle w:val="NormalWeb"/>
        <w:numPr>
          <w:ilvl w:val="0"/>
          <w:numId w:val="11"/>
        </w:numPr>
        <w:ind w:left="284" w:hanging="284"/>
        <w:rPr>
          <w:rFonts w:eastAsia="Arial Unicode MS"/>
          <w:color w:val="000000" w:themeColor="text1"/>
        </w:rPr>
      </w:pPr>
      <w:r w:rsidRPr="00856D71">
        <w:rPr>
          <w:color w:val="000000" w:themeColor="text1"/>
        </w:rPr>
        <w:t xml:space="preserve">Qualités personnelles : Capacité d’écoute, esprit d’équipe, minutie et sens de l’organisation </w:t>
      </w:r>
    </w:p>
    <w:p w:rsidR="0002433C" w:rsidRPr="0002433C" w:rsidRDefault="0002433C" w:rsidP="0002433C">
      <w:pPr>
        <w:pStyle w:val="NormalWeb"/>
        <w:numPr>
          <w:ilvl w:val="0"/>
          <w:numId w:val="11"/>
        </w:numPr>
        <w:ind w:left="284" w:hanging="284"/>
        <w:rPr>
          <w:rFonts w:eastAsia="Arial Unicode MS"/>
          <w:color w:val="000000" w:themeColor="text1"/>
        </w:rPr>
      </w:pPr>
      <w:r w:rsidRPr="00856D71">
        <w:rPr>
          <w:rStyle w:val="Lienhypertexte"/>
          <w:color w:val="000000" w:themeColor="text1"/>
        </w:rPr>
        <w:t>Langues : Maîtrise du français, anglais fonctionnel</w:t>
      </w:r>
    </w:p>
    <w:p w:rsidR="0002433C" w:rsidRDefault="0002433C" w:rsidP="0002433C">
      <w:pPr>
        <w:pStyle w:val="Default"/>
      </w:pPr>
    </w:p>
    <w:p w:rsidR="0002433C" w:rsidRPr="00C25C4B" w:rsidRDefault="0002433C" w:rsidP="0002433C">
      <w:pPr>
        <w:rPr>
          <w:rFonts w:ascii="Times New Roman" w:eastAsia="Arial Unicode MS" w:hAnsi="Times New Roman"/>
          <w:b/>
          <w:bCs/>
          <w:i/>
          <w:iCs/>
          <w:color w:val="auto"/>
          <w:u w:val="single"/>
        </w:rPr>
      </w:pPr>
      <w:r w:rsidRPr="00C25C4B">
        <w:rPr>
          <w:rFonts w:ascii="Times New Roman" w:eastAsia="Arial Unicode MS" w:hAnsi="Times New Roman"/>
          <w:b/>
          <w:bCs/>
          <w:i/>
          <w:iCs/>
          <w:color w:val="auto"/>
          <w:u w:val="single"/>
        </w:rPr>
        <w:t xml:space="preserve"> </w:t>
      </w:r>
      <w:r>
        <w:rPr>
          <w:rFonts w:ascii="Times New Roman" w:eastAsia="Arial Unicode MS" w:hAnsi="Times New Roman"/>
          <w:b/>
          <w:bCs/>
          <w:i/>
          <w:iCs/>
          <w:color w:val="auto"/>
          <w:u w:val="single"/>
        </w:rPr>
        <w:t>CONNAISSANCES TECHNIQUES</w:t>
      </w:r>
    </w:p>
    <w:p w:rsidR="0002433C" w:rsidRPr="00C25C4B" w:rsidRDefault="0002433C" w:rsidP="0002433C">
      <w:pPr>
        <w:pStyle w:val="NormalWeb"/>
        <w:numPr>
          <w:ilvl w:val="0"/>
          <w:numId w:val="11"/>
        </w:numPr>
        <w:ind w:left="284" w:hanging="284"/>
        <w:rPr>
          <w:color w:val="000000" w:themeColor="text1"/>
          <w:lang w:val="en-CA"/>
        </w:rPr>
      </w:pPr>
      <w:r w:rsidRPr="00C25C4B">
        <w:rPr>
          <w:color w:val="000000" w:themeColor="text1"/>
          <w:lang w:val="en-CA"/>
        </w:rPr>
        <w:t>Systèmes d’exploitation : Windows Server (2008, 2012), Windows workstation (XP,7,8,1</w:t>
      </w:r>
      <w:r>
        <w:rPr>
          <w:color w:val="000000" w:themeColor="text1"/>
          <w:lang w:val="en-CA"/>
        </w:rPr>
        <w:t>0), Linux (CentOS, Fedora</w:t>
      </w:r>
      <w:r w:rsidRPr="00C25C4B">
        <w:rPr>
          <w:color w:val="000000" w:themeColor="text1"/>
          <w:lang w:val="en-CA"/>
        </w:rPr>
        <w:t xml:space="preserve">) </w:t>
      </w:r>
    </w:p>
    <w:p w:rsidR="0002433C" w:rsidRPr="00C25C4B" w:rsidRDefault="0002433C" w:rsidP="0002433C">
      <w:pPr>
        <w:pStyle w:val="NormalWeb"/>
        <w:numPr>
          <w:ilvl w:val="0"/>
          <w:numId w:val="11"/>
        </w:numPr>
        <w:ind w:left="284" w:hanging="284"/>
        <w:rPr>
          <w:color w:val="000000" w:themeColor="text1"/>
        </w:rPr>
      </w:pPr>
      <w:r w:rsidRPr="00C25C4B">
        <w:rPr>
          <w:color w:val="000000" w:themeColor="text1"/>
        </w:rPr>
        <w:t xml:space="preserve">Configuration de Serveurs : WDS, DFS, Active Directory et GPO, Serveurs de fichiers, Serveur d’impression, DHCP, FTP, DNS </w:t>
      </w:r>
    </w:p>
    <w:p w:rsidR="0002433C" w:rsidRPr="00C25C4B" w:rsidRDefault="0002433C" w:rsidP="0002433C">
      <w:pPr>
        <w:pStyle w:val="NormalWeb"/>
        <w:numPr>
          <w:ilvl w:val="0"/>
          <w:numId w:val="11"/>
        </w:numPr>
        <w:ind w:left="284" w:hanging="284"/>
        <w:rPr>
          <w:color w:val="000000" w:themeColor="text1"/>
        </w:rPr>
      </w:pPr>
      <w:r w:rsidRPr="00C25C4B">
        <w:rPr>
          <w:color w:val="000000" w:themeColor="text1"/>
        </w:rPr>
        <w:t xml:space="preserve"> Réseaux informatiques : Analyse et conception réseau, Configuration de routeurs/commutateurs, TCP/IP, IPV4, IPV6, RIP, OSPF, EIGRP, NAT/PAT, Agrégation de liens, Surveillance réseau </w:t>
      </w:r>
    </w:p>
    <w:p w:rsidR="0002433C" w:rsidRDefault="0002433C" w:rsidP="0002433C">
      <w:pPr>
        <w:pStyle w:val="NormalWeb"/>
        <w:numPr>
          <w:ilvl w:val="0"/>
          <w:numId w:val="11"/>
        </w:numPr>
        <w:ind w:left="284" w:hanging="284"/>
        <w:rPr>
          <w:color w:val="000000" w:themeColor="text1"/>
        </w:rPr>
      </w:pPr>
      <w:r w:rsidRPr="00C25C4B">
        <w:rPr>
          <w:color w:val="000000" w:themeColor="text1"/>
        </w:rPr>
        <w:t xml:space="preserve"> Bases de données : Administration et </w:t>
      </w:r>
      <w:r>
        <w:rPr>
          <w:color w:val="000000" w:themeColor="text1"/>
        </w:rPr>
        <w:t>développement (SQL Server</w:t>
      </w:r>
      <w:r w:rsidRPr="00C25C4B">
        <w:rPr>
          <w:color w:val="000000" w:themeColor="text1"/>
        </w:rPr>
        <w:t xml:space="preserve">) </w:t>
      </w:r>
    </w:p>
    <w:p w:rsidR="0002433C" w:rsidRDefault="0002433C" w:rsidP="0002433C">
      <w:pPr>
        <w:pStyle w:val="NormalWeb"/>
        <w:numPr>
          <w:ilvl w:val="0"/>
          <w:numId w:val="11"/>
        </w:numPr>
        <w:ind w:left="284" w:hanging="284"/>
        <w:rPr>
          <w:color w:val="000000" w:themeColor="text1"/>
        </w:rPr>
      </w:pPr>
      <w:r w:rsidRPr="00A240C0">
        <w:rPr>
          <w:color w:val="000000" w:themeColor="text1"/>
        </w:rPr>
        <w:t>Messageries : Administration (Exchange Server)</w:t>
      </w:r>
    </w:p>
    <w:p w:rsidR="005944C4" w:rsidRPr="00A240C0" w:rsidRDefault="005944C4" w:rsidP="0002433C">
      <w:pPr>
        <w:pStyle w:val="NormalWeb"/>
        <w:numPr>
          <w:ilvl w:val="0"/>
          <w:numId w:val="11"/>
        </w:numPr>
        <w:ind w:left="284" w:hanging="284"/>
        <w:rPr>
          <w:color w:val="000000" w:themeColor="text1"/>
        </w:rPr>
      </w:pPr>
      <w:r>
        <w:t>Environnement de virtualisation (VMWare et Hyper-V)</w:t>
      </w:r>
    </w:p>
    <w:p w:rsidR="0002433C" w:rsidRDefault="0002433C" w:rsidP="0002433C">
      <w:pPr>
        <w:rPr>
          <w:rFonts w:ascii="Times New Roman" w:hAnsi="Times New Roman"/>
          <w:color w:val="000000" w:themeColor="text1"/>
        </w:rPr>
      </w:pPr>
    </w:p>
    <w:p w:rsidR="0002433C" w:rsidRDefault="0002433C" w:rsidP="0002433C">
      <w:pPr>
        <w:rPr>
          <w:rFonts w:ascii="Times New Roman" w:hAnsi="Times New Roman"/>
          <w:color w:val="000000" w:themeColor="text1"/>
        </w:rPr>
      </w:pPr>
    </w:p>
    <w:p w:rsidR="0002433C" w:rsidRPr="00856D71" w:rsidRDefault="0002433C" w:rsidP="0002433C">
      <w:pPr>
        <w:rPr>
          <w:rFonts w:ascii="Times New Roman" w:eastAsia="Arial Unicode MS" w:hAnsi="Times New Roman"/>
          <w:b/>
          <w:bCs/>
          <w:i/>
          <w:iCs/>
          <w:color w:val="auto"/>
          <w:u w:val="single"/>
        </w:rPr>
      </w:pPr>
      <w:r w:rsidRPr="00856D71">
        <w:rPr>
          <w:rFonts w:ascii="Times New Roman" w:eastAsia="Arial Unicode MS" w:hAnsi="Times New Roman"/>
          <w:b/>
          <w:bCs/>
          <w:i/>
          <w:iCs/>
          <w:color w:val="auto"/>
          <w:u w:val="single"/>
        </w:rPr>
        <w:t>EXPÉRIENCE DE TRAVAIL</w:t>
      </w:r>
    </w:p>
    <w:p w:rsidR="0002433C" w:rsidRPr="00856D71" w:rsidRDefault="0002433C" w:rsidP="0002433C">
      <w:pPr>
        <w:ind w:left="900"/>
        <w:jc w:val="center"/>
        <w:rPr>
          <w:rFonts w:ascii="Times New Roman" w:eastAsia="Arial Unicode MS" w:hAnsi="Times New Roman"/>
          <w:b/>
          <w:bCs/>
          <w:color w:val="auto"/>
        </w:rPr>
      </w:pPr>
    </w:p>
    <w:p w:rsidR="0002433C" w:rsidRPr="00856D71" w:rsidRDefault="0002433C" w:rsidP="0002433C">
      <w:pPr>
        <w:jc w:val="both"/>
        <w:rPr>
          <w:rFonts w:ascii="Times New Roman" w:eastAsia="Arial Unicode MS" w:hAnsi="Times New Roman"/>
          <w:b/>
          <w:bCs/>
          <w:color w:val="auto"/>
        </w:rPr>
      </w:pPr>
      <w:r>
        <w:rPr>
          <w:rFonts w:ascii="Times New Roman" w:eastAsia="Arial Unicode MS" w:hAnsi="Times New Roman"/>
          <w:b/>
          <w:bCs/>
          <w:color w:val="auto"/>
        </w:rPr>
        <w:t>Technicien support</w:t>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t xml:space="preserve">                   2011 </w:t>
      </w:r>
      <w:r w:rsidRPr="00856D71">
        <w:rPr>
          <w:rFonts w:ascii="Times New Roman" w:eastAsia="Arial Unicode MS" w:hAnsi="Times New Roman"/>
          <w:bCs/>
          <w:color w:val="auto"/>
        </w:rPr>
        <w:t>-</w:t>
      </w:r>
      <w:r w:rsidRPr="00856D71">
        <w:rPr>
          <w:rFonts w:ascii="Times New Roman" w:eastAsia="Arial Unicode MS" w:hAnsi="Times New Roman"/>
          <w:b/>
          <w:bCs/>
          <w:color w:val="auto"/>
        </w:rPr>
        <w:t xml:space="preserve"> 2014</w:t>
      </w:r>
    </w:p>
    <w:p w:rsidR="0002433C" w:rsidRPr="00CA74AC" w:rsidRDefault="0002433C" w:rsidP="0002433C">
      <w:pPr>
        <w:jc w:val="both"/>
        <w:rPr>
          <w:rFonts w:ascii="Times New Roman" w:eastAsia="Arial Unicode MS" w:hAnsi="Times New Roman"/>
          <w:bCs/>
          <w:i/>
          <w:color w:val="auto"/>
        </w:rPr>
      </w:pPr>
      <w:r w:rsidRPr="00CA74AC">
        <w:rPr>
          <w:rFonts w:ascii="Times New Roman" w:eastAsia="Arial Unicode MS" w:hAnsi="Times New Roman"/>
          <w:bCs/>
          <w:i/>
          <w:color w:val="auto"/>
        </w:rPr>
        <w:t xml:space="preserve">N2SP (secteur d’activité : orange France internet) </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 xml:space="preserve">Prendre en charge des demandes clients par téléphone, courriels et E-chat et fournir l’aide technique aux techniciens de niveau 1 </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 xml:space="preserve">Assister les clients professionnels et résidentiels dans la gestion de leurs courriels sous le nom de domaine (orange.fr) </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Procéder au paramétrage avancé des courriels (gestions alias, création des listes de diffusion, Cloud, configuration avancée des courriels (Outlook, Windows mails, Thunderbird)</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Optimiser les systèmes des ordinateurs clients</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Assister les clients dans la connexion de leurs équipements (PC, Smartphones, tablettes et liseuses)</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Configurer les routeurs clients pour certains protocoles et gérer la mise en service de Wifi et Wifi partagé</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Résoudre les problèmes liés à la téléphonie IP</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Assurer le support technique par téléphone en cas de besoin</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Prendre le contrôle des postes de travail à distance</w:t>
      </w:r>
    </w:p>
    <w:p w:rsidR="0002433C" w:rsidRPr="00856D71" w:rsidRDefault="0002433C" w:rsidP="0002433C">
      <w:pPr>
        <w:jc w:val="both"/>
        <w:rPr>
          <w:rFonts w:ascii="Times New Roman" w:eastAsia="Arial Unicode MS" w:hAnsi="Times New Roman"/>
          <w:b/>
          <w:bCs/>
          <w:color w:val="auto"/>
        </w:rPr>
      </w:pPr>
      <w:r w:rsidRPr="00856D71">
        <w:rPr>
          <w:rFonts w:ascii="Times New Roman" w:eastAsia="Arial Unicode MS" w:hAnsi="Times New Roman"/>
          <w:b/>
          <w:bCs/>
          <w:color w:val="auto"/>
        </w:rPr>
        <w:t>Technicien sup</w:t>
      </w:r>
      <w:r w:rsidR="003A2D91">
        <w:rPr>
          <w:rFonts w:ascii="Times New Roman" w:eastAsia="Arial Unicode MS" w:hAnsi="Times New Roman"/>
          <w:b/>
          <w:bCs/>
          <w:color w:val="auto"/>
        </w:rPr>
        <w:t>port niveau 1</w:t>
      </w:r>
      <w:r w:rsidR="003A2D91">
        <w:rPr>
          <w:rFonts w:ascii="Times New Roman" w:eastAsia="Arial Unicode MS" w:hAnsi="Times New Roman"/>
          <w:b/>
          <w:bCs/>
          <w:color w:val="auto"/>
        </w:rPr>
        <w:tab/>
      </w:r>
      <w:r w:rsidR="003A2D91">
        <w:rPr>
          <w:rFonts w:ascii="Times New Roman" w:eastAsia="Arial Unicode MS" w:hAnsi="Times New Roman"/>
          <w:b/>
          <w:bCs/>
          <w:color w:val="auto"/>
        </w:rPr>
        <w:tab/>
      </w:r>
      <w:r w:rsidR="003A2D91">
        <w:rPr>
          <w:rFonts w:ascii="Times New Roman" w:eastAsia="Arial Unicode MS" w:hAnsi="Times New Roman"/>
          <w:b/>
          <w:bCs/>
          <w:color w:val="auto"/>
        </w:rPr>
        <w:tab/>
      </w:r>
      <w:r w:rsidR="003A2D91">
        <w:rPr>
          <w:rFonts w:ascii="Times New Roman" w:eastAsia="Arial Unicode MS" w:hAnsi="Times New Roman"/>
          <w:b/>
          <w:bCs/>
          <w:color w:val="auto"/>
        </w:rPr>
        <w:tab/>
      </w:r>
      <w:r w:rsidR="003A2D91">
        <w:rPr>
          <w:rFonts w:ascii="Times New Roman" w:eastAsia="Arial Unicode MS" w:hAnsi="Times New Roman"/>
          <w:b/>
          <w:bCs/>
          <w:color w:val="auto"/>
        </w:rPr>
        <w:tab/>
      </w:r>
      <w:r w:rsidR="003A2D91">
        <w:rPr>
          <w:rFonts w:ascii="Times New Roman" w:eastAsia="Arial Unicode MS" w:hAnsi="Times New Roman"/>
          <w:b/>
          <w:bCs/>
          <w:color w:val="auto"/>
        </w:rPr>
        <w:tab/>
        <w:t xml:space="preserve">       2009-</w:t>
      </w:r>
      <w:r w:rsidRPr="00856D71">
        <w:rPr>
          <w:rFonts w:ascii="Times New Roman" w:eastAsia="Arial Unicode MS" w:hAnsi="Times New Roman"/>
          <w:b/>
          <w:bCs/>
          <w:color w:val="auto"/>
        </w:rPr>
        <w:t>2010</w:t>
      </w:r>
    </w:p>
    <w:p w:rsidR="0002433C" w:rsidRPr="00CA74AC" w:rsidRDefault="0002433C" w:rsidP="0002433C">
      <w:pPr>
        <w:jc w:val="both"/>
        <w:rPr>
          <w:rFonts w:ascii="Times New Roman" w:eastAsia="Arial Unicode MS" w:hAnsi="Times New Roman"/>
          <w:bCs/>
          <w:i/>
          <w:color w:val="auto"/>
        </w:rPr>
      </w:pPr>
      <w:r w:rsidRPr="00CA74AC">
        <w:rPr>
          <w:rFonts w:ascii="Times New Roman" w:eastAsia="Arial Unicode MS" w:hAnsi="Times New Roman"/>
          <w:bCs/>
          <w:i/>
          <w:color w:val="auto"/>
        </w:rPr>
        <w:t>Stream Globales Services</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 xml:space="preserve">Prendre en charge intégrale des clients par téléphone </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Assister les clients dans la gestion des courriels</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Optimiser les systèmes des ordinateurs des clients (optimisation simple et avancée selon la demande du client)</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Aider à installer les périphériques</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Résoudre les problèmes liés à la téléphonie sur IP</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 xml:space="preserve">Résoudre les soucis liés au modem et routeurs clients </w:t>
      </w:r>
    </w:p>
    <w:p w:rsidR="0002433C" w:rsidRPr="00856D71" w:rsidRDefault="0002433C" w:rsidP="0002433C">
      <w:pPr>
        <w:pStyle w:val="Paragraphedeliste"/>
        <w:numPr>
          <w:ilvl w:val="0"/>
          <w:numId w:val="12"/>
        </w:numPr>
        <w:spacing w:before="100" w:beforeAutospacing="1" w:after="100" w:afterAutospacing="1"/>
        <w:ind w:left="567" w:hanging="283"/>
        <w:jc w:val="both"/>
        <w:rPr>
          <w:rFonts w:ascii="Times New Roman" w:eastAsia="Arial Unicode MS" w:hAnsi="Times New Roman"/>
          <w:color w:val="auto"/>
        </w:rPr>
      </w:pPr>
      <w:r w:rsidRPr="00856D71">
        <w:rPr>
          <w:rFonts w:ascii="Times New Roman" w:eastAsia="Arial Unicode MS" w:hAnsi="Times New Roman"/>
          <w:color w:val="auto"/>
        </w:rPr>
        <w:t>Lancer des interventions de lignes</w:t>
      </w:r>
      <w:r w:rsidR="00A006E5">
        <w:rPr>
          <w:rFonts w:ascii="Times New Roman" w:eastAsia="Arial Unicode MS" w:hAnsi="Times New Roman"/>
          <w:color w:val="auto"/>
        </w:rPr>
        <w:t xml:space="preserve"> (panne sur le DSLAM ou bien BAS</w:t>
      </w:r>
      <w:r w:rsidRPr="00856D71">
        <w:rPr>
          <w:rFonts w:ascii="Times New Roman" w:eastAsia="Arial Unicode MS" w:hAnsi="Times New Roman"/>
          <w:color w:val="auto"/>
        </w:rPr>
        <w:t>)</w:t>
      </w:r>
    </w:p>
    <w:p w:rsidR="0002433C" w:rsidRPr="00856D71" w:rsidRDefault="0002433C" w:rsidP="0002433C">
      <w:pPr>
        <w:ind w:left="426"/>
        <w:jc w:val="both"/>
        <w:rPr>
          <w:rFonts w:ascii="Times New Roman" w:eastAsia="Arial Unicode MS" w:hAnsi="Times New Roman"/>
          <w:b/>
          <w:bCs/>
          <w:color w:val="auto"/>
        </w:rPr>
      </w:pPr>
    </w:p>
    <w:p w:rsidR="0002433C" w:rsidRPr="00856D71" w:rsidRDefault="0002433C" w:rsidP="0002433C">
      <w:pPr>
        <w:ind w:left="426"/>
        <w:jc w:val="both"/>
        <w:rPr>
          <w:rFonts w:ascii="Times New Roman" w:eastAsia="Arial Unicode MS" w:hAnsi="Times New Roman"/>
          <w:b/>
          <w:bCs/>
          <w:color w:val="auto"/>
        </w:rPr>
      </w:pPr>
    </w:p>
    <w:p w:rsidR="0002433C" w:rsidRPr="00856D71" w:rsidRDefault="0002433C" w:rsidP="0002433C">
      <w:pPr>
        <w:jc w:val="both"/>
        <w:rPr>
          <w:rFonts w:ascii="Times New Roman" w:eastAsia="Arial Unicode MS" w:hAnsi="Times New Roman"/>
          <w:b/>
          <w:bCs/>
          <w:color w:val="auto"/>
        </w:rPr>
      </w:pPr>
      <w:r w:rsidRPr="00856D71">
        <w:rPr>
          <w:rFonts w:ascii="Times New Roman" w:eastAsia="Arial Unicode MS" w:hAnsi="Times New Roman"/>
          <w:b/>
          <w:bCs/>
          <w:color w:val="auto"/>
        </w:rPr>
        <w:t>Stagiaire informaticien analyste</w:t>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Pr="00856D71">
        <w:rPr>
          <w:rFonts w:ascii="Times New Roman" w:eastAsia="Arial Unicode MS" w:hAnsi="Times New Roman"/>
          <w:b/>
          <w:bCs/>
          <w:color w:val="auto"/>
        </w:rPr>
        <w:tab/>
      </w:r>
      <w:r w:rsidR="001B2D5D">
        <w:rPr>
          <w:rFonts w:ascii="Times New Roman" w:eastAsia="Arial Unicode MS" w:hAnsi="Times New Roman"/>
          <w:b/>
          <w:bCs/>
          <w:color w:val="auto"/>
        </w:rPr>
        <w:tab/>
        <w:t xml:space="preserve">        02/2007-</w:t>
      </w:r>
      <w:bookmarkStart w:id="0" w:name="_GoBack"/>
      <w:bookmarkEnd w:id="0"/>
      <w:r w:rsidRPr="00856D71">
        <w:rPr>
          <w:rFonts w:ascii="Times New Roman" w:eastAsia="Arial Unicode MS" w:hAnsi="Times New Roman"/>
          <w:b/>
          <w:bCs/>
          <w:color w:val="auto"/>
        </w:rPr>
        <w:t>05/2007</w:t>
      </w:r>
    </w:p>
    <w:p w:rsidR="0002433C" w:rsidRDefault="0002433C" w:rsidP="0002433C">
      <w:pPr>
        <w:jc w:val="both"/>
        <w:rPr>
          <w:rFonts w:ascii="Times New Roman" w:hAnsi="Times New Roman"/>
          <w:i/>
          <w:color w:val="000000" w:themeColor="text1"/>
        </w:rPr>
      </w:pPr>
      <w:r w:rsidRPr="00856D71">
        <w:rPr>
          <w:rFonts w:ascii="Times New Roman" w:eastAsia="Arial Unicode MS" w:hAnsi="Times New Roman"/>
          <w:i/>
          <w:color w:val="000000" w:themeColor="text1"/>
        </w:rPr>
        <w:t xml:space="preserve">Projet de fin </w:t>
      </w:r>
      <w:r w:rsidRPr="00856D71">
        <w:rPr>
          <w:rFonts w:ascii="Times New Roman" w:hAnsi="Times New Roman"/>
          <w:i/>
          <w:color w:val="000000" w:themeColor="text1"/>
        </w:rPr>
        <w:t xml:space="preserve">d’études : </w:t>
      </w:r>
    </w:p>
    <w:p w:rsidR="0002433C" w:rsidRPr="00856D71" w:rsidRDefault="0002433C" w:rsidP="0002433C">
      <w:pPr>
        <w:jc w:val="both"/>
        <w:rPr>
          <w:rFonts w:ascii="Times New Roman" w:eastAsia="Arial Unicode MS" w:hAnsi="Times New Roman"/>
          <w:i/>
          <w:color w:val="auto"/>
        </w:rPr>
      </w:pPr>
    </w:p>
    <w:p w:rsidR="0002433C" w:rsidRPr="003E3B3C" w:rsidRDefault="0002433C" w:rsidP="0002433C">
      <w:pPr>
        <w:tabs>
          <w:tab w:val="left" w:pos="284"/>
        </w:tabs>
        <w:jc w:val="both"/>
        <w:rPr>
          <w:rFonts w:ascii="Times New Roman" w:eastAsia="Arial Unicode MS" w:hAnsi="Times New Roman"/>
          <w:color w:val="auto"/>
        </w:rPr>
      </w:pPr>
      <w:r>
        <w:rPr>
          <w:rFonts w:ascii="Times New Roman" w:eastAsia="Arial Unicode MS" w:hAnsi="Times New Roman"/>
          <w:color w:val="auto"/>
        </w:rPr>
        <w:t>-</w:t>
      </w:r>
      <w:r w:rsidRPr="003E3B3C">
        <w:rPr>
          <w:rFonts w:ascii="Times New Roman" w:eastAsia="Arial Unicode MS" w:hAnsi="Times New Roman"/>
          <w:color w:val="auto"/>
        </w:rPr>
        <w:t>Développement d’une application de prendre en charge la clientèle et la gestion des ressources de l’hôtel (gestion de réservation et disponibilités des chambres, Effectuer la comptabilité journalière (achats des fournitures, caisse)</w:t>
      </w:r>
    </w:p>
    <w:p w:rsidR="0002433C" w:rsidRDefault="0002433C" w:rsidP="0002433C">
      <w:pPr>
        <w:ind w:left="900"/>
        <w:jc w:val="both"/>
        <w:rPr>
          <w:rFonts w:ascii="Times New Roman" w:eastAsia="Arial Unicode MS" w:hAnsi="Times New Roman"/>
          <w:b/>
          <w:bCs/>
          <w:color w:val="auto"/>
        </w:rPr>
      </w:pPr>
    </w:p>
    <w:p w:rsidR="0002433C" w:rsidRPr="00856D71" w:rsidRDefault="0002433C" w:rsidP="0002433C">
      <w:pPr>
        <w:ind w:left="900"/>
        <w:jc w:val="both"/>
        <w:rPr>
          <w:rFonts w:ascii="Times New Roman" w:eastAsia="Arial Unicode MS" w:hAnsi="Times New Roman"/>
          <w:b/>
          <w:bCs/>
          <w:color w:val="auto"/>
        </w:rPr>
      </w:pPr>
    </w:p>
    <w:p w:rsidR="007B3267" w:rsidRDefault="007B3267" w:rsidP="0002433C">
      <w:pPr>
        <w:rPr>
          <w:rFonts w:ascii="Times New Roman" w:eastAsia="Arial Unicode MS" w:hAnsi="Times New Roman"/>
          <w:b/>
          <w:bCs/>
          <w:i/>
          <w:color w:val="auto"/>
          <w:u w:val="single"/>
        </w:rPr>
      </w:pPr>
    </w:p>
    <w:p w:rsidR="007B3267" w:rsidRDefault="007B3267" w:rsidP="0002433C">
      <w:pPr>
        <w:rPr>
          <w:rFonts w:ascii="Times New Roman" w:eastAsia="Arial Unicode MS" w:hAnsi="Times New Roman"/>
          <w:b/>
          <w:bCs/>
          <w:i/>
          <w:color w:val="auto"/>
          <w:u w:val="single"/>
        </w:rPr>
      </w:pPr>
    </w:p>
    <w:p w:rsidR="0002433C" w:rsidRPr="00856D71" w:rsidRDefault="0002433C" w:rsidP="0002433C">
      <w:pPr>
        <w:rPr>
          <w:rFonts w:ascii="Times New Roman" w:eastAsia="Arial Unicode MS" w:hAnsi="Times New Roman"/>
          <w:b/>
          <w:bCs/>
          <w:i/>
          <w:color w:val="auto"/>
          <w:u w:val="single"/>
        </w:rPr>
      </w:pPr>
      <w:r w:rsidRPr="00856D71">
        <w:rPr>
          <w:rFonts w:ascii="Times New Roman" w:eastAsia="Arial Unicode MS" w:hAnsi="Times New Roman"/>
          <w:b/>
          <w:bCs/>
          <w:i/>
          <w:color w:val="auto"/>
          <w:u w:val="single"/>
        </w:rPr>
        <w:t xml:space="preserve">FORMATION </w:t>
      </w:r>
      <w:r>
        <w:rPr>
          <w:rFonts w:ascii="Times New Roman" w:eastAsia="Arial Unicode MS" w:hAnsi="Times New Roman"/>
          <w:b/>
          <w:bCs/>
          <w:i/>
          <w:color w:val="auto"/>
          <w:u w:val="single"/>
        </w:rPr>
        <w:t>ACADÉ</w:t>
      </w:r>
      <w:r w:rsidRPr="00856D71">
        <w:rPr>
          <w:rFonts w:ascii="Times New Roman" w:eastAsia="Arial Unicode MS" w:hAnsi="Times New Roman"/>
          <w:b/>
          <w:bCs/>
          <w:i/>
          <w:color w:val="auto"/>
          <w:u w:val="single"/>
        </w:rPr>
        <w:t>MIQUE</w:t>
      </w:r>
    </w:p>
    <w:p w:rsidR="0002433C" w:rsidRPr="00856D71" w:rsidRDefault="0002433C" w:rsidP="0002433C">
      <w:pPr>
        <w:ind w:left="900"/>
        <w:jc w:val="both"/>
        <w:rPr>
          <w:rFonts w:ascii="Times New Roman" w:eastAsia="Arial Unicode MS" w:hAnsi="Times New Roman"/>
          <w:b/>
          <w:bCs/>
          <w:color w:val="auto"/>
        </w:rPr>
      </w:pPr>
    </w:p>
    <w:p w:rsidR="0002433C" w:rsidRDefault="0002433C" w:rsidP="0002433C">
      <w:pPr>
        <w:pStyle w:val="Default"/>
      </w:pPr>
    </w:p>
    <w:p w:rsidR="0002433C" w:rsidRDefault="0002433C" w:rsidP="0002433C">
      <w:pPr>
        <w:pStyle w:val="Default"/>
        <w:rPr>
          <w:b/>
          <w:bCs/>
          <w:sz w:val="23"/>
          <w:szCs w:val="23"/>
        </w:rPr>
      </w:pPr>
      <w:r w:rsidRPr="006946A0">
        <w:rPr>
          <w:rFonts w:eastAsia="Arial Unicode MS"/>
          <w:b/>
          <w:color w:val="auto"/>
          <w:lang w:val="fr-FR" w:eastAsia="fr-FR"/>
        </w:rPr>
        <w:t>Attestation d’Étude Collégiale (AEC) Installation et administration de réseaux</w:t>
      </w:r>
      <w:r>
        <w:rPr>
          <w:sz w:val="23"/>
          <w:szCs w:val="23"/>
        </w:rPr>
        <w:t xml:space="preserve">            </w:t>
      </w:r>
      <w:r>
        <w:rPr>
          <w:b/>
          <w:bCs/>
          <w:sz w:val="23"/>
          <w:szCs w:val="23"/>
        </w:rPr>
        <w:t xml:space="preserve">2015 </w:t>
      </w:r>
    </w:p>
    <w:p w:rsidR="0002433C" w:rsidRDefault="0002433C" w:rsidP="0002433C">
      <w:pPr>
        <w:pStyle w:val="Default"/>
        <w:rPr>
          <w:i/>
          <w:iCs/>
          <w:sz w:val="23"/>
          <w:szCs w:val="23"/>
        </w:rPr>
      </w:pPr>
      <w:r>
        <w:rPr>
          <w:sz w:val="23"/>
          <w:szCs w:val="23"/>
        </w:rPr>
        <w:t xml:space="preserve">Collège La Salle de Montréal </w:t>
      </w:r>
      <w:r w:rsidR="00360C03">
        <w:rPr>
          <w:i/>
          <w:iCs/>
          <w:sz w:val="23"/>
          <w:szCs w:val="23"/>
        </w:rPr>
        <w:t>(Fin prévue</w:t>
      </w:r>
      <w:r>
        <w:rPr>
          <w:i/>
          <w:iCs/>
          <w:sz w:val="23"/>
          <w:szCs w:val="23"/>
        </w:rPr>
        <w:t xml:space="preserve"> Décembre 2015) </w:t>
      </w:r>
    </w:p>
    <w:p w:rsidR="0002433C" w:rsidRDefault="0002433C" w:rsidP="0002433C">
      <w:pPr>
        <w:pStyle w:val="Default"/>
        <w:rPr>
          <w:sz w:val="23"/>
          <w:szCs w:val="23"/>
        </w:rPr>
      </w:pPr>
    </w:p>
    <w:p w:rsidR="0002433C" w:rsidRPr="008A6409" w:rsidRDefault="0002433C" w:rsidP="0002433C">
      <w:pPr>
        <w:rPr>
          <w:rFonts w:ascii="Times New Roman" w:eastAsia="Arial Unicode MS" w:hAnsi="Times New Roman"/>
          <w:b/>
          <w:bCs/>
          <w:i/>
          <w:color w:val="auto"/>
          <w:u w:val="single"/>
        </w:rPr>
      </w:pPr>
      <w:r w:rsidRPr="008A6409">
        <w:rPr>
          <w:rFonts w:ascii="Times New Roman" w:eastAsia="Arial Unicode MS" w:hAnsi="Times New Roman"/>
          <w:b/>
          <w:bCs/>
          <w:i/>
          <w:color w:val="auto"/>
          <w:u w:val="single"/>
        </w:rPr>
        <w:t>AUTRES FORMATIONS</w:t>
      </w:r>
    </w:p>
    <w:p w:rsidR="0002433C" w:rsidRPr="00856D71" w:rsidRDefault="0002433C" w:rsidP="0002433C">
      <w:pPr>
        <w:jc w:val="center"/>
        <w:rPr>
          <w:rFonts w:ascii="Times New Roman" w:eastAsia="Arial Unicode MS" w:hAnsi="Times New Roman"/>
          <w:b/>
          <w:bCs/>
          <w:color w:val="auto"/>
        </w:rPr>
      </w:pPr>
    </w:p>
    <w:p w:rsidR="0002433C" w:rsidRPr="00856D71" w:rsidRDefault="0002433C" w:rsidP="0002433C">
      <w:pPr>
        <w:pStyle w:val="Paragraphedeliste"/>
        <w:numPr>
          <w:ilvl w:val="0"/>
          <w:numId w:val="13"/>
        </w:numPr>
        <w:rPr>
          <w:rFonts w:ascii="Times New Roman" w:hAnsi="Times New Roman"/>
          <w:color w:val="000000" w:themeColor="text1"/>
        </w:rPr>
      </w:pPr>
      <w:r w:rsidRPr="00856D71">
        <w:rPr>
          <w:rFonts w:ascii="Times New Roman" w:eastAsia="Arial Unicode MS" w:hAnsi="Times New Roman"/>
          <w:color w:val="auto"/>
        </w:rPr>
        <w:t>Obtention du certificat CEF LEVEL au british council tunis</w:t>
      </w:r>
      <w:r>
        <w:rPr>
          <w:rFonts w:ascii="Times New Roman" w:eastAsia="Arial Unicode MS" w:hAnsi="Times New Roman"/>
          <w:color w:val="auto"/>
        </w:rPr>
        <w:t xml:space="preserve">                                      </w:t>
      </w:r>
      <w:r>
        <w:rPr>
          <w:rFonts w:ascii="Times New Roman" w:eastAsia="Arial Unicode MS" w:hAnsi="Times New Roman"/>
          <w:b/>
          <w:bCs/>
          <w:color w:val="auto"/>
        </w:rPr>
        <w:t>2013</w:t>
      </w:r>
    </w:p>
    <w:p w:rsidR="0002433C" w:rsidRPr="00856D71" w:rsidRDefault="0002433C" w:rsidP="0002433C">
      <w:pPr>
        <w:pStyle w:val="Paragraphedeliste"/>
        <w:numPr>
          <w:ilvl w:val="0"/>
          <w:numId w:val="13"/>
        </w:numPr>
        <w:rPr>
          <w:rFonts w:ascii="Times New Roman" w:eastAsia="Arial Unicode MS" w:hAnsi="Times New Roman"/>
          <w:color w:val="auto"/>
        </w:rPr>
      </w:pPr>
      <w:r w:rsidRPr="00856D71">
        <w:rPr>
          <w:rFonts w:ascii="Times New Roman" w:eastAsia="Arial Unicode MS" w:hAnsi="Times New Roman"/>
          <w:color w:val="auto"/>
        </w:rPr>
        <w:t xml:space="preserve">Toeic certificat (amideast tunis)   </w:t>
      </w:r>
      <w:r>
        <w:rPr>
          <w:rFonts w:ascii="Times New Roman" w:eastAsia="Arial Unicode MS" w:hAnsi="Times New Roman"/>
          <w:color w:val="auto"/>
        </w:rPr>
        <w:t xml:space="preserve">                                                                                </w:t>
      </w:r>
      <w:r>
        <w:rPr>
          <w:rFonts w:ascii="Times New Roman" w:eastAsia="Arial Unicode MS" w:hAnsi="Times New Roman"/>
          <w:b/>
          <w:bCs/>
          <w:color w:val="auto"/>
        </w:rPr>
        <w:t xml:space="preserve">2008 </w:t>
      </w:r>
    </w:p>
    <w:p w:rsidR="0002433C" w:rsidRPr="0002433C" w:rsidRDefault="0002433C" w:rsidP="0002433C">
      <w:pPr>
        <w:pStyle w:val="Paragraphedeliste"/>
        <w:numPr>
          <w:ilvl w:val="0"/>
          <w:numId w:val="13"/>
        </w:numPr>
        <w:rPr>
          <w:rFonts w:ascii="Times New Roman" w:eastAsia="Arial Unicode MS" w:hAnsi="Times New Roman"/>
          <w:i/>
          <w:iCs/>
          <w:color w:val="auto"/>
        </w:rPr>
      </w:pPr>
      <w:r w:rsidRPr="00A901CA">
        <w:rPr>
          <w:rFonts w:ascii="Times New Roman" w:eastAsia="Arial Unicode MS" w:hAnsi="Times New Roman"/>
          <w:bCs/>
          <w:color w:val="auto"/>
        </w:rPr>
        <w:t xml:space="preserve">Cours de programmations OPEN SOURCES  </w:t>
      </w:r>
      <w:r w:rsidRPr="00856D71">
        <w:rPr>
          <w:rFonts w:ascii="Times New Roman" w:eastAsia="Arial Unicode MS" w:hAnsi="Times New Roman"/>
          <w:color w:val="auto"/>
          <w:lang w:eastAsia="en-US"/>
        </w:rPr>
        <w:t xml:space="preserve">       </w:t>
      </w:r>
      <w:r>
        <w:rPr>
          <w:rFonts w:ascii="Times New Roman" w:eastAsia="Arial Unicode MS" w:hAnsi="Times New Roman"/>
          <w:color w:val="auto"/>
          <w:lang w:eastAsia="en-US"/>
        </w:rPr>
        <w:t xml:space="preserve">                                                     </w:t>
      </w:r>
      <w:r>
        <w:rPr>
          <w:rFonts w:ascii="Times New Roman" w:eastAsia="Arial Unicode MS" w:hAnsi="Times New Roman"/>
          <w:b/>
          <w:bCs/>
          <w:color w:val="auto"/>
        </w:rPr>
        <w:t>2008</w:t>
      </w:r>
    </w:p>
    <w:p w:rsidR="0002433C" w:rsidRPr="00E074BB" w:rsidRDefault="0002433C" w:rsidP="0002433C">
      <w:pPr>
        <w:pStyle w:val="Paragraphedeliste"/>
        <w:rPr>
          <w:rFonts w:ascii="Times New Roman" w:eastAsia="Arial Unicode MS" w:hAnsi="Times New Roman"/>
          <w:i/>
          <w:iCs/>
          <w:color w:val="auto"/>
        </w:rPr>
      </w:pPr>
      <w:r w:rsidRPr="00856D71">
        <w:rPr>
          <w:rFonts w:ascii="Times New Roman" w:eastAsia="Arial Unicode MS" w:hAnsi="Times New Roman"/>
          <w:color w:val="auto"/>
          <w:lang w:eastAsia="en-US"/>
        </w:rPr>
        <w:t xml:space="preserve"> </w:t>
      </w:r>
    </w:p>
    <w:p w:rsidR="0002433C" w:rsidRDefault="0002433C" w:rsidP="0002433C">
      <w:pPr>
        <w:rPr>
          <w:rFonts w:ascii="Times New Roman" w:eastAsia="Arial Unicode MS" w:hAnsi="Times New Roman"/>
          <w:b/>
          <w:bCs/>
          <w:i/>
          <w:color w:val="auto"/>
          <w:u w:val="single"/>
        </w:rPr>
      </w:pPr>
    </w:p>
    <w:p w:rsidR="0002433C" w:rsidRPr="003E3B3C" w:rsidRDefault="0002433C" w:rsidP="0002433C">
      <w:pPr>
        <w:rPr>
          <w:rFonts w:ascii="Times New Roman" w:eastAsia="Arial Unicode MS" w:hAnsi="Times New Roman"/>
          <w:b/>
          <w:bCs/>
          <w:i/>
          <w:color w:val="auto"/>
          <w:u w:val="single"/>
        </w:rPr>
      </w:pPr>
      <w:r>
        <w:rPr>
          <w:rFonts w:ascii="Times New Roman" w:eastAsia="Arial Unicode MS" w:hAnsi="Times New Roman"/>
          <w:b/>
          <w:bCs/>
          <w:i/>
          <w:color w:val="auto"/>
          <w:u w:val="single"/>
        </w:rPr>
        <w:t>BENEVOLATS</w:t>
      </w:r>
    </w:p>
    <w:p w:rsidR="00712CCD" w:rsidRDefault="00712CCD" w:rsidP="0002433C">
      <w:pPr>
        <w:ind w:right="-993"/>
        <w:jc w:val="both"/>
        <w:rPr>
          <w:rFonts w:ascii="Times New Roman" w:eastAsia="Arial Unicode MS" w:hAnsi="Times New Roman"/>
          <w:b/>
          <w:bCs/>
          <w:i/>
          <w:iCs/>
          <w:color w:val="auto"/>
        </w:rPr>
      </w:pPr>
    </w:p>
    <w:p w:rsidR="0002433C" w:rsidRPr="00FD7B98" w:rsidRDefault="0002433C" w:rsidP="0002433C">
      <w:pPr>
        <w:ind w:right="-993"/>
        <w:jc w:val="both"/>
        <w:rPr>
          <w:rFonts w:ascii="Times New Roman" w:eastAsia="Arial Unicode MS" w:hAnsi="Times New Roman"/>
          <w:b/>
          <w:bCs/>
          <w:color w:val="auto"/>
        </w:rPr>
      </w:pPr>
      <w:r w:rsidRPr="00565B30">
        <w:rPr>
          <w:rFonts w:ascii="Times New Roman" w:eastAsia="Arial Unicode MS" w:hAnsi="Times New Roman"/>
          <w:color w:val="auto"/>
        </w:rPr>
        <w:t xml:space="preserve">- </w:t>
      </w:r>
      <w:r>
        <w:rPr>
          <w:rFonts w:ascii="Times New Roman" w:eastAsia="Arial Unicode MS" w:hAnsi="Times New Roman"/>
          <w:color w:val="auto"/>
        </w:rPr>
        <w:t>M</w:t>
      </w:r>
      <w:r w:rsidRPr="00565B30">
        <w:rPr>
          <w:rFonts w:ascii="Times New Roman" w:eastAsia="Arial Unicode MS" w:hAnsi="Times New Roman"/>
          <w:color w:val="auto"/>
        </w:rPr>
        <w:t>embre de l`hirondelle (organisme pour accueil et intégration des immigrant</w:t>
      </w:r>
      <w:r>
        <w:rPr>
          <w:rFonts w:ascii="Times New Roman" w:eastAsia="Arial Unicode MS" w:hAnsi="Times New Roman"/>
          <w:color w:val="auto"/>
        </w:rPr>
        <w:t>s</w:t>
      </w:r>
      <w:r w:rsidRPr="00565B30">
        <w:rPr>
          <w:rFonts w:ascii="Times New Roman" w:eastAsia="Arial Unicode MS" w:hAnsi="Times New Roman"/>
          <w:color w:val="auto"/>
        </w:rPr>
        <w:t>)</w:t>
      </w:r>
      <w:r>
        <w:rPr>
          <w:rFonts w:ascii="Times New Roman" w:eastAsia="Arial Unicode MS" w:hAnsi="Times New Roman"/>
          <w:color w:val="auto"/>
        </w:rPr>
        <w:t xml:space="preserve">            </w:t>
      </w:r>
      <w:r w:rsidR="00606474">
        <w:rPr>
          <w:rFonts w:ascii="Times New Roman" w:eastAsia="Arial Unicode MS" w:hAnsi="Times New Roman"/>
          <w:color w:val="auto"/>
        </w:rPr>
        <w:t xml:space="preserve"> </w:t>
      </w:r>
      <w:r w:rsidR="00C53038">
        <w:rPr>
          <w:rFonts w:ascii="Times New Roman" w:eastAsia="Arial Unicode MS" w:hAnsi="Times New Roman"/>
          <w:color w:val="auto"/>
        </w:rPr>
        <w:t xml:space="preserve"> </w:t>
      </w:r>
      <w:r w:rsidRPr="00FD7B98">
        <w:rPr>
          <w:rFonts w:ascii="Times New Roman" w:eastAsia="Arial Unicode MS" w:hAnsi="Times New Roman"/>
          <w:b/>
          <w:bCs/>
          <w:color w:val="auto"/>
        </w:rPr>
        <w:t>2015</w:t>
      </w:r>
    </w:p>
    <w:p w:rsidR="0002433C" w:rsidRDefault="0002433C" w:rsidP="0002433C">
      <w:pPr>
        <w:ind w:left="-284" w:right="-993"/>
        <w:jc w:val="both"/>
        <w:rPr>
          <w:rFonts w:ascii="Times New Roman" w:eastAsia="Arial Unicode MS" w:hAnsi="Times New Roman"/>
          <w:b/>
          <w:bCs/>
          <w:color w:val="auto"/>
        </w:rPr>
      </w:pPr>
      <w:r>
        <w:rPr>
          <w:rFonts w:ascii="Times New Roman" w:eastAsia="Arial Unicode MS" w:hAnsi="Times New Roman"/>
          <w:color w:val="auto"/>
        </w:rPr>
        <w:t xml:space="preserve">    </w:t>
      </w:r>
      <w:r w:rsidR="00712CCD">
        <w:rPr>
          <w:rFonts w:ascii="Times New Roman" w:eastAsia="Arial Unicode MS" w:hAnsi="Times New Roman"/>
          <w:color w:val="auto"/>
        </w:rPr>
        <w:t xml:space="preserve"> </w:t>
      </w:r>
      <w:r>
        <w:rPr>
          <w:rFonts w:ascii="Times New Roman" w:eastAsia="Arial Unicode MS" w:hAnsi="Times New Roman"/>
          <w:color w:val="auto"/>
        </w:rPr>
        <w:t xml:space="preserve">- </w:t>
      </w:r>
      <w:r w:rsidRPr="00856D71">
        <w:rPr>
          <w:rFonts w:ascii="Times New Roman" w:eastAsia="Arial Unicode MS" w:hAnsi="Times New Roman"/>
          <w:color w:val="auto"/>
        </w:rPr>
        <w:t xml:space="preserve">Formateur bénévole en informatique au sein d’une association </w:t>
      </w:r>
      <w:r w:rsidR="00C27AC4">
        <w:rPr>
          <w:rFonts w:ascii="Times New Roman" w:eastAsia="Arial Unicode MS" w:hAnsi="Times New Roman"/>
          <w:color w:val="auto"/>
        </w:rPr>
        <w:t>à tunis</w:t>
      </w:r>
      <w:r>
        <w:rPr>
          <w:rFonts w:ascii="Times New Roman" w:eastAsia="Arial Unicode MS" w:hAnsi="Times New Roman"/>
          <w:color w:val="auto"/>
        </w:rPr>
        <w:t xml:space="preserve">  </w:t>
      </w:r>
      <w:r w:rsidR="00606474">
        <w:rPr>
          <w:rFonts w:ascii="Times New Roman" w:eastAsia="Arial Unicode MS" w:hAnsi="Times New Roman"/>
          <w:color w:val="auto"/>
        </w:rPr>
        <w:t>(ACPFS )</w:t>
      </w:r>
      <w:r w:rsidR="00C27AC4">
        <w:rPr>
          <w:rFonts w:ascii="Times New Roman" w:eastAsia="Arial Unicode MS" w:hAnsi="Times New Roman"/>
          <w:color w:val="auto"/>
        </w:rPr>
        <w:t xml:space="preserve">           </w:t>
      </w:r>
      <w:r w:rsidR="00C53038">
        <w:rPr>
          <w:rFonts w:ascii="Times New Roman" w:eastAsia="Arial Unicode MS" w:hAnsi="Times New Roman"/>
          <w:color w:val="auto"/>
        </w:rPr>
        <w:t xml:space="preserve">  </w:t>
      </w:r>
      <w:r>
        <w:rPr>
          <w:rFonts w:ascii="Times New Roman" w:eastAsia="Arial Unicode MS" w:hAnsi="Times New Roman"/>
          <w:b/>
          <w:bCs/>
          <w:color w:val="auto"/>
        </w:rPr>
        <w:t>2007 - 2014 </w:t>
      </w:r>
    </w:p>
    <w:p w:rsidR="0002433C" w:rsidRPr="00856D71" w:rsidRDefault="0002433C" w:rsidP="0002433C">
      <w:pPr>
        <w:ind w:left="-284" w:right="-993"/>
        <w:jc w:val="both"/>
        <w:rPr>
          <w:rFonts w:ascii="Times New Roman" w:eastAsia="Arial Unicode MS" w:hAnsi="Times New Roman"/>
          <w:color w:val="auto"/>
        </w:rPr>
      </w:pPr>
    </w:p>
    <w:p w:rsidR="0002433C" w:rsidRPr="00856D71" w:rsidRDefault="0002433C" w:rsidP="0002433C">
      <w:pPr>
        <w:ind w:right="-426"/>
        <w:jc w:val="both"/>
        <w:rPr>
          <w:rFonts w:ascii="Times New Roman" w:eastAsia="Arial Unicode MS" w:hAnsi="Times New Roman"/>
          <w:b/>
          <w:bCs/>
          <w:color w:val="auto"/>
        </w:rPr>
      </w:pPr>
    </w:p>
    <w:p w:rsidR="0002433C" w:rsidRPr="003E3B3C" w:rsidRDefault="0002433C" w:rsidP="0002433C">
      <w:pPr>
        <w:rPr>
          <w:rFonts w:ascii="Times New Roman" w:eastAsia="Arial Unicode MS" w:hAnsi="Times New Roman"/>
          <w:b/>
          <w:bCs/>
          <w:i/>
          <w:color w:val="auto"/>
          <w:u w:val="single"/>
        </w:rPr>
      </w:pPr>
      <w:r>
        <w:rPr>
          <w:rFonts w:ascii="Times New Roman" w:eastAsia="Arial Unicode MS" w:hAnsi="Times New Roman"/>
          <w:b/>
          <w:bCs/>
          <w:i/>
          <w:color w:val="auto"/>
          <w:u w:val="single"/>
        </w:rPr>
        <w:t>LOISIRS</w:t>
      </w:r>
      <w:r w:rsidRPr="003E3B3C">
        <w:rPr>
          <w:rFonts w:ascii="Times New Roman" w:eastAsia="Arial Unicode MS" w:hAnsi="Times New Roman"/>
          <w:b/>
          <w:bCs/>
          <w:i/>
          <w:color w:val="auto"/>
          <w:u w:val="single"/>
        </w:rPr>
        <w:t xml:space="preserve"> </w:t>
      </w:r>
      <w:r>
        <w:rPr>
          <w:rFonts w:ascii="Times New Roman" w:eastAsia="Arial Unicode MS" w:hAnsi="Times New Roman"/>
          <w:b/>
          <w:bCs/>
          <w:i/>
          <w:color w:val="auto"/>
          <w:u w:val="single"/>
        </w:rPr>
        <w:t xml:space="preserve">ET INTERETS </w:t>
      </w:r>
    </w:p>
    <w:p w:rsidR="0002433C" w:rsidRPr="00856D71" w:rsidRDefault="0002433C" w:rsidP="0002433C">
      <w:pPr>
        <w:ind w:left="-709" w:right="-426"/>
        <w:jc w:val="center"/>
        <w:rPr>
          <w:rFonts w:ascii="Times New Roman" w:eastAsia="Arial Unicode MS" w:hAnsi="Times New Roman"/>
          <w:b/>
          <w:bCs/>
          <w:iCs/>
          <w:color w:val="auto"/>
        </w:rPr>
      </w:pPr>
    </w:p>
    <w:p w:rsidR="0002433C" w:rsidRPr="00856D71" w:rsidRDefault="0002433C" w:rsidP="0002433C">
      <w:pPr>
        <w:ind w:right="-426"/>
        <w:jc w:val="both"/>
        <w:rPr>
          <w:rFonts w:ascii="Times New Roman" w:eastAsia="Arial Unicode MS" w:hAnsi="Times New Roman"/>
          <w:color w:val="auto"/>
        </w:rPr>
      </w:pPr>
      <w:r w:rsidRPr="00856D71">
        <w:rPr>
          <w:rFonts w:ascii="Times New Roman" w:eastAsia="Arial Unicode MS" w:hAnsi="Times New Roman"/>
          <w:color w:val="auto"/>
        </w:rPr>
        <w:t xml:space="preserve">Jeu d’échec, informatique (mise à jour constante), jogging, voyage, bénévolat, sport mécanique </w:t>
      </w:r>
    </w:p>
    <w:p w:rsidR="0002433C" w:rsidRDefault="0002433C" w:rsidP="0002433C">
      <w:pPr>
        <w:ind w:right="-426"/>
        <w:jc w:val="both"/>
        <w:rPr>
          <w:rFonts w:ascii="Times New Roman" w:eastAsia="Arial Unicode MS" w:hAnsi="Times New Roman"/>
          <w:i/>
          <w:iCs/>
          <w:color w:val="auto"/>
        </w:rPr>
      </w:pPr>
    </w:p>
    <w:p w:rsidR="0002433C" w:rsidRDefault="0002433C" w:rsidP="0002433C">
      <w:pPr>
        <w:jc w:val="center"/>
        <w:rPr>
          <w:rFonts w:ascii="Times New Roman" w:eastAsia="Arial Unicode MS" w:hAnsi="Times New Roman"/>
          <w:b/>
          <w:bCs/>
          <w:color w:val="auto"/>
        </w:rPr>
      </w:pPr>
    </w:p>
    <w:p w:rsidR="0002433C" w:rsidRDefault="0002433C" w:rsidP="0002433C">
      <w:pPr>
        <w:jc w:val="center"/>
        <w:rPr>
          <w:rFonts w:ascii="Times New Roman" w:eastAsia="Arial Unicode MS" w:hAnsi="Times New Roman"/>
          <w:b/>
          <w:bCs/>
          <w:color w:val="auto"/>
        </w:rPr>
      </w:pPr>
    </w:p>
    <w:p w:rsidR="0002433C" w:rsidRPr="008735F3" w:rsidRDefault="0002433C" w:rsidP="0002433C">
      <w:pPr>
        <w:jc w:val="center"/>
        <w:rPr>
          <w:rFonts w:ascii="Times New Roman" w:eastAsia="Arial Unicode MS" w:hAnsi="Times New Roman"/>
          <w:b/>
          <w:bCs/>
          <w:color w:val="auto"/>
        </w:rPr>
      </w:pPr>
      <w:r w:rsidRPr="008735F3">
        <w:rPr>
          <w:rFonts w:ascii="Times New Roman" w:eastAsia="Arial Unicode MS" w:hAnsi="Times New Roman"/>
          <w:b/>
          <w:bCs/>
          <w:color w:val="auto"/>
        </w:rPr>
        <w:t>Références fournies sur demande</w:t>
      </w:r>
    </w:p>
    <w:p w:rsidR="0002433C" w:rsidRPr="00856D71" w:rsidRDefault="0002433C" w:rsidP="0002433C">
      <w:pPr>
        <w:ind w:right="-426"/>
        <w:jc w:val="both"/>
        <w:rPr>
          <w:rFonts w:ascii="Times New Roman" w:eastAsia="Arial Unicode MS" w:hAnsi="Times New Roman"/>
          <w:i/>
          <w:iCs/>
          <w:color w:val="auto"/>
        </w:rPr>
      </w:pPr>
    </w:p>
    <w:p w:rsidR="00877079" w:rsidRPr="0002433C" w:rsidRDefault="00877079" w:rsidP="0002433C">
      <w:pPr>
        <w:pStyle w:val="Paragraphedeliste"/>
        <w:rPr>
          <w:rFonts w:ascii="Times New Roman" w:eastAsia="Arial Unicode MS" w:hAnsi="Times New Roman"/>
          <w:i/>
          <w:iCs/>
          <w:color w:val="auto"/>
        </w:rPr>
      </w:pPr>
    </w:p>
    <w:sectPr w:rsidR="00877079" w:rsidRPr="0002433C" w:rsidSect="003A2D91">
      <w:pgSz w:w="12240" w:h="15840" w:code="1"/>
      <w:pgMar w:top="2160" w:right="1440" w:bottom="1152" w:left="1440" w:header="113"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84" w:rsidRDefault="00474484">
      <w:r>
        <w:separator/>
      </w:r>
    </w:p>
  </w:endnote>
  <w:endnote w:type="continuationSeparator" w:id="0">
    <w:p w:rsidR="00474484" w:rsidRDefault="00474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84" w:rsidRDefault="00474484">
      <w:r>
        <w:separator/>
      </w:r>
    </w:p>
  </w:footnote>
  <w:footnote w:type="continuationSeparator" w:id="0">
    <w:p w:rsidR="00474484" w:rsidRDefault="00474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1A821963"/>
    <w:multiLevelType w:val="hybridMultilevel"/>
    <w:tmpl w:val="4D5A0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5672C39"/>
    <w:multiLevelType w:val="hybridMultilevel"/>
    <w:tmpl w:val="7D140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C756376"/>
    <w:multiLevelType w:val="hybridMultilevel"/>
    <w:tmpl w:val="CD721FA8"/>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02433C"/>
    <w:rsid w:val="0002433C"/>
    <w:rsid w:val="000B7DA8"/>
    <w:rsid w:val="000F2F1D"/>
    <w:rsid w:val="000F62C9"/>
    <w:rsid w:val="0011301F"/>
    <w:rsid w:val="001255EF"/>
    <w:rsid w:val="0013733D"/>
    <w:rsid w:val="00165240"/>
    <w:rsid w:val="00183FAF"/>
    <w:rsid w:val="001A56E8"/>
    <w:rsid w:val="001B0EB0"/>
    <w:rsid w:val="001B2D5D"/>
    <w:rsid w:val="001C39C4"/>
    <w:rsid w:val="001C3B37"/>
    <w:rsid w:val="001D185A"/>
    <w:rsid w:val="001D57F0"/>
    <w:rsid w:val="001F6AA3"/>
    <w:rsid w:val="00204EBD"/>
    <w:rsid w:val="002069A0"/>
    <w:rsid w:val="0021430B"/>
    <w:rsid w:val="00255735"/>
    <w:rsid w:val="00267CC0"/>
    <w:rsid w:val="00272AE7"/>
    <w:rsid w:val="002951AB"/>
    <w:rsid w:val="002F341B"/>
    <w:rsid w:val="00321EC0"/>
    <w:rsid w:val="00333A3F"/>
    <w:rsid w:val="00360C03"/>
    <w:rsid w:val="003A01C2"/>
    <w:rsid w:val="003A2D91"/>
    <w:rsid w:val="003A3D5B"/>
    <w:rsid w:val="003A65CF"/>
    <w:rsid w:val="003C0290"/>
    <w:rsid w:val="003D528B"/>
    <w:rsid w:val="004029BF"/>
    <w:rsid w:val="00417CD1"/>
    <w:rsid w:val="00422D2C"/>
    <w:rsid w:val="00452DEA"/>
    <w:rsid w:val="00474484"/>
    <w:rsid w:val="004B5B67"/>
    <w:rsid w:val="00517A98"/>
    <w:rsid w:val="00530AAD"/>
    <w:rsid w:val="0055274D"/>
    <w:rsid w:val="00567D73"/>
    <w:rsid w:val="00575B10"/>
    <w:rsid w:val="005944C4"/>
    <w:rsid w:val="005B2344"/>
    <w:rsid w:val="005F4F00"/>
    <w:rsid w:val="00606474"/>
    <w:rsid w:val="00615175"/>
    <w:rsid w:val="0061751D"/>
    <w:rsid w:val="00622FAD"/>
    <w:rsid w:val="006308D8"/>
    <w:rsid w:val="00643A94"/>
    <w:rsid w:val="00650B2F"/>
    <w:rsid w:val="006D5F6D"/>
    <w:rsid w:val="006F02C2"/>
    <w:rsid w:val="00712431"/>
    <w:rsid w:val="00712CCD"/>
    <w:rsid w:val="007334AD"/>
    <w:rsid w:val="007347D7"/>
    <w:rsid w:val="00741F2B"/>
    <w:rsid w:val="00744147"/>
    <w:rsid w:val="00767097"/>
    <w:rsid w:val="007834BF"/>
    <w:rsid w:val="007B3267"/>
    <w:rsid w:val="007C2960"/>
    <w:rsid w:val="007D03C5"/>
    <w:rsid w:val="007F303E"/>
    <w:rsid w:val="008348BF"/>
    <w:rsid w:val="00846B5B"/>
    <w:rsid w:val="00852CDA"/>
    <w:rsid w:val="008742F9"/>
    <w:rsid w:val="00876FF3"/>
    <w:rsid w:val="00877079"/>
    <w:rsid w:val="008C0A78"/>
    <w:rsid w:val="008C2E4C"/>
    <w:rsid w:val="009321DF"/>
    <w:rsid w:val="00956F81"/>
    <w:rsid w:val="00965AE6"/>
    <w:rsid w:val="00981E11"/>
    <w:rsid w:val="00992968"/>
    <w:rsid w:val="009A462A"/>
    <w:rsid w:val="009C1EDA"/>
    <w:rsid w:val="009E1724"/>
    <w:rsid w:val="009F2F6E"/>
    <w:rsid w:val="009F34DD"/>
    <w:rsid w:val="009F7681"/>
    <w:rsid w:val="00A006E5"/>
    <w:rsid w:val="00A15421"/>
    <w:rsid w:val="00A46190"/>
    <w:rsid w:val="00AB1D00"/>
    <w:rsid w:val="00AE27A5"/>
    <w:rsid w:val="00B26817"/>
    <w:rsid w:val="00B76823"/>
    <w:rsid w:val="00BD0BBB"/>
    <w:rsid w:val="00C27AC4"/>
    <w:rsid w:val="00C53038"/>
    <w:rsid w:val="00C833FF"/>
    <w:rsid w:val="00CC2ADC"/>
    <w:rsid w:val="00CE2C65"/>
    <w:rsid w:val="00CF13D7"/>
    <w:rsid w:val="00D12684"/>
    <w:rsid w:val="00D27A70"/>
    <w:rsid w:val="00DC6BC6"/>
    <w:rsid w:val="00E44A34"/>
    <w:rsid w:val="00EA24D5"/>
    <w:rsid w:val="00EA5EAF"/>
    <w:rsid w:val="00F00DC8"/>
    <w:rsid w:val="00F07C74"/>
    <w:rsid w:val="00F45BC7"/>
    <w:rsid w:val="00FA2C70"/>
    <w:rsid w:val="00FC58FE"/>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Closing" w:qFormat="1"/>
    <w:lsdException w:name="Signature" w:qFormat="1"/>
    <w:lsdException w:name="Salutation" w:qFormat="1"/>
    <w:lsdException w:name="Dat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2433C"/>
    <w:rPr>
      <w:rFonts w:ascii="Verdana" w:hAnsi="Verdana"/>
      <w:color w:val="282A55"/>
      <w:sz w:val="24"/>
      <w:szCs w:val="24"/>
      <w:lang w:val="fr-FR" w:eastAsia="fr-FR"/>
    </w:rPr>
  </w:style>
  <w:style w:type="paragraph" w:styleId="Titre1">
    <w:name w:val="heading 1"/>
    <w:basedOn w:val="Normal"/>
    <w:next w:val="Normal"/>
    <w:rsid w:val="00877079"/>
    <w:pPr>
      <w:keepNext/>
      <w:spacing w:before="240" w:after="60"/>
      <w:outlineLvl w:val="0"/>
    </w:pPr>
    <w:rPr>
      <w:rFonts w:asciiTheme="majorHAnsi" w:hAnsiTheme="majorHAnsi" w:cs="Arial"/>
      <w:b/>
      <w:bCs/>
      <w:kern w:val="32"/>
      <w:sz w:val="32"/>
      <w:szCs w:val="32"/>
    </w:rPr>
  </w:style>
  <w:style w:type="paragraph" w:styleId="Titre3">
    <w:name w:val="heading 3"/>
    <w:basedOn w:val="Normal"/>
    <w:next w:val="Normal"/>
    <w:link w:val="Titre3Car"/>
    <w:qFormat/>
    <w:rsid w:val="0002433C"/>
    <w:pPr>
      <w:keepNext/>
      <w:spacing w:before="240" w:after="60"/>
      <w:outlineLvl w:val="2"/>
    </w:pPr>
    <w:rPr>
      <w:rFonts w:cs="Arial"/>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
    <w:name w:val="Address"/>
    <w:basedOn w:val="Normal"/>
    <w:qFormat/>
    <w:rsid w:val="00877079"/>
  </w:style>
  <w:style w:type="paragraph" w:styleId="Date">
    <w:name w:val="Date"/>
    <w:basedOn w:val="Normal"/>
    <w:next w:val="Normal"/>
    <w:qFormat/>
    <w:rsid w:val="00981E11"/>
    <w:pPr>
      <w:spacing w:after="480"/>
    </w:pPr>
  </w:style>
  <w:style w:type="character" w:styleId="Textedelespacerserv">
    <w:name w:val="Placeholder Text"/>
    <w:basedOn w:val="Policepardfaut"/>
    <w:uiPriority w:val="99"/>
    <w:semiHidden/>
    <w:rsid w:val="00877079"/>
    <w:rPr>
      <w:color w:val="808080"/>
    </w:rPr>
  </w:style>
  <w:style w:type="paragraph" w:styleId="Salutations">
    <w:name w:val="Salutation"/>
    <w:basedOn w:val="Normal"/>
    <w:next w:val="Normal"/>
    <w:qFormat/>
    <w:rsid w:val="00852CDA"/>
    <w:pPr>
      <w:spacing w:before="480"/>
    </w:pPr>
  </w:style>
  <w:style w:type="paragraph" w:styleId="Formuledepolitesse">
    <w:name w:val="Closing"/>
    <w:basedOn w:val="Normal"/>
    <w:qFormat/>
    <w:rsid w:val="00981E11"/>
    <w:pPr>
      <w:spacing w:after="960"/>
    </w:pPr>
  </w:style>
  <w:style w:type="paragraph" w:styleId="Signature">
    <w:name w:val="Signature"/>
    <w:basedOn w:val="Normal"/>
    <w:qFormat/>
    <w:rsid w:val="00877079"/>
  </w:style>
  <w:style w:type="paragraph" w:styleId="Textedebulles">
    <w:name w:val="Balloon Text"/>
    <w:basedOn w:val="Normal"/>
    <w:semiHidden/>
    <w:rsid w:val="007834BF"/>
    <w:rPr>
      <w:rFonts w:ascii="Tahoma" w:hAnsi="Tahoma" w:cs="Tahoma"/>
      <w:sz w:val="16"/>
      <w:szCs w:val="16"/>
    </w:rPr>
  </w:style>
  <w:style w:type="paragraph" w:styleId="En-tte">
    <w:name w:val="header"/>
    <w:basedOn w:val="Normal"/>
    <w:rsid w:val="00877079"/>
    <w:pPr>
      <w:spacing w:after="480"/>
      <w:contextualSpacing/>
    </w:pPr>
  </w:style>
  <w:style w:type="character" w:customStyle="1" w:styleId="Titre3Car">
    <w:name w:val="Titre 3 Car"/>
    <w:basedOn w:val="Policepardfaut"/>
    <w:link w:val="Titre3"/>
    <w:rsid w:val="0002433C"/>
    <w:rPr>
      <w:rFonts w:ascii="Verdana" w:hAnsi="Verdana" w:cs="Arial"/>
      <w:color w:val="282A55"/>
      <w:sz w:val="26"/>
      <w:szCs w:val="26"/>
      <w:lang w:val="fr-FR" w:eastAsia="fr-FR"/>
    </w:rPr>
  </w:style>
  <w:style w:type="character" w:styleId="Lienhypertexte">
    <w:name w:val="Hyperlink"/>
    <w:basedOn w:val="Policepardfaut"/>
    <w:uiPriority w:val="99"/>
    <w:unhideWhenUsed/>
    <w:rsid w:val="0002433C"/>
    <w:rPr>
      <w:color w:val="0000FF"/>
      <w:u w:val="single"/>
    </w:rPr>
  </w:style>
  <w:style w:type="paragraph" w:styleId="Paragraphedeliste">
    <w:name w:val="List Paragraph"/>
    <w:basedOn w:val="Normal"/>
    <w:uiPriority w:val="34"/>
    <w:qFormat/>
    <w:rsid w:val="0002433C"/>
    <w:pPr>
      <w:ind w:left="720"/>
      <w:contextualSpacing/>
    </w:pPr>
  </w:style>
  <w:style w:type="paragraph" w:styleId="NormalWeb">
    <w:name w:val="Normal (Web)"/>
    <w:basedOn w:val="Normal"/>
    <w:uiPriority w:val="99"/>
    <w:unhideWhenUsed/>
    <w:rsid w:val="0002433C"/>
    <w:pPr>
      <w:spacing w:before="100" w:beforeAutospacing="1" w:after="100" w:afterAutospacing="1"/>
    </w:pPr>
    <w:rPr>
      <w:rFonts w:ascii="Times New Roman" w:hAnsi="Times New Roman"/>
      <w:color w:val="auto"/>
    </w:rPr>
  </w:style>
  <w:style w:type="character" w:customStyle="1" w:styleId="sac">
    <w:name w:val="sac"/>
    <w:basedOn w:val="Policepardfaut"/>
    <w:rsid w:val="0002433C"/>
  </w:style>
  <w:style w:type="paragraph" w:customStyle="1" w:styleId="Default">
    <w:name w:val="Default"/>
    <w:rsid w:val="0002433C"/>
    <w:pPr>
      <w:autoSpaceDE w:val="0"/>
      <w:autoSpaceDN w:val="0"/>
      <w:adjustRightInd w:val="0"/>
    </w:pPr>
    <w:rPr>
      <w:rFonts w:eastAsiaTheme="minorHAnsi"/>
      <w:color w:val="000000"/>
      <w:sz w:val="24"/>
      <w:szCs w:val="24"/>
      <w:lang w:val="fr-CA"/>
    </w:rPr>
  </w:style>
  <w:style w:type="paragraph" w:styleId="Pieddepage">
    <w:name w:val="footer"/>
    <w:basedOn w:val="Normal"/>
    <w:link w:val="PieddepageCar"/>
    <w:rsid w:val="00A15421"/>
    <w:pPr>
      <w:tabs>
        <w:tab w:val="center" w:pos="4320"/>
        <w:tab w:val="right" w:pos="8640"/>
      </w:tabs>
    </w:pPr>
  </w:style>
  <w:style w:type="character" w:customStyle="1" w:styleId="PieddepageCar">
    <w:name w:val="Pied de page Car"/>
    <w:basedOn w:val="Policepardfaut"/>
    <w:link w:val="Pieddepage"/>
    <w:rsid w:val="00A15421"/>
    <w:rPr>
      <w:rFonts w:ascii="Verdana" w:hAnsi="Verdana"/>
      <w:color w:val="282A55"/>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Closing" w:qFormat="1"/>
    <w:lsdException w:name="Signature" w:qFormat="1"/>
    <w:lsdException w:name="Salutation" w:qFormat="1"/>
    <w:lsdException w:name="Dat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2433C"/>
    <w:rPr>
      <w:rFonts w:ascii="Verdana" w:hAnsi="Verdana"/>
      <w:color w:val="282A55"/>
      <w:sz w:val="24"/>
      <w:szCs w:val="24"/>
      <w:lang w:val="fr-FR" w:eastAsia="fr-FR"/>
    </w:rPr>
  </w:style>
  <w:style w:type="paragraph" w:styleId="Heading1">
    <w:name w:val="heading 1"/>
    <w:basedOn w:val="Normal"/>
    <w:next w:val="Normal"/>
    <w:rsid w:val="00877079"/>
    <w:pPr>
      <w:keepNext/>
      <w:spacing w:before="240" w:after="60"/>
      <w:outlineLvl w:val="0"/>
    </w:pPr>
    <w:rPr>
      <w:rFonts w:asciiTheme="majorHAnsi" w:hAnsiTheme="majorHAnsi" w:cs="Arial"/>
      <w:b/>
      <w:bCs/>
      <w:kern w:val="32"/>
      <w:sz w:val="32"/>
      <w:szCs w:val="32"/>
    </w:rPr>
  </w:style>
  <w:style w:type="paragraph" w:styleId="Heading3">
    <w:name w:val="heading 3"/>
    <w:basedOn w:val="Normal"/>
    <w:next w:val="Normal"/>
    <w:link w:val="Heading3Char"/>
    <w:qFormat/>
    <w:rsid w:val="0002433C"/>
    <w:pPr>
      <w:keepNext/>
      <w:spacing w:before="240" w:after="60"/>
      <w:outlineLvl w:val="2"/>
    </w:pPr>
    <w:rPr>
      <w:rFonts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77079"/>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877079"/>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Signature">
    <w:name w:val="Signature"/>
    <w:basedOn w:val="Normal"/>
    <w:qFormat/>
    <w:rsid w:val="00877079"/>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877079"/>
    <w:pPr>
      <w:spacing w:after="480"/>
      <w:contextualSpacing/>
    </w:pPr>
  </w:style>
  <w:style w:type="character" w:customStyle="1" w:styleId="Heading3Char">
    <w:name w:val="Heading 3 Char"/>
    <w:basedOn w:val="DefaultParagraphFont"/>
    <w:link w:val="Heading3"/>
    <w:rsid w:val="0002433C"/>
    <w:rPr>
      <w:rFonts w:ascii="Verdana" w:hAnsi="Verdana" w:cs="Arial"/>
      <w:color w:val="282A55"/>
      <w:sz w:val="26"/>
      <w:szCs w:val="26"/>
      <w:lang w:val="fr-FR" w:eastAsia="fr-FR"/>
    </w:rPr>
  </w:style>
  <w:style w:type="character" w:styleId="Hyperlink">
    <w:name w:val="Hyperlink"/>
    <w:basedOn w:val="DefaultParagraphFont"/>
    <w:uiPriority w:val="99"/>
    <w:unhideWhenUsed/>
    <w:rsid w:val="0002433C"/>
    <w:rPr>
      <w:color w:val="0000FF"/>
      <w:u w:val="single"/>
    </w:rPr>
  </w:style>
  <w:style w:type="paragraph" w:styleId="ListParagraph">
    <w:name w:val="List Paragraph"/>
    <w:basedOn w:val="Normal"/>
    <w:uiPriority w:val="34"/>
    <w:qFormat/>
    <w:rsid w:val="0002433C"/>
    <w:pPr>
      <w:ind w:left="720"/>
      <w:contextualSpacing/>
    </w:pPr>
  </w:style>
  <w:style w:type="paragraph" w:styleId="NormalWeb">
    <w:name w:val="Normal (Web)"/>
    <w:basedOn w:val="Normal"/>
    <w:uiPriority w:val="99"/>
    <w:unhideWhenUsed/>
    <w:rsid w:val="0002433C"/>
    <w:pPr>
      <w:spacing w:before="100" w:beforeAutospacing="1" w:after="100" w:afterAutospacing="1"/>
    </w:pPr>
    <w:rPr>
      <w:rFonts w:ascii="Times New Roman" w:hAnsi="Times New Roman"/>
      <w:color w:val="auto"/>
    </w:rPr>
  </w:style>
  <w:style w:type="character" w:customStyle="1" w:styleId="sac">
    <w:name w:val="sac"/>
    <w:basedOn w:val="DefaultParagraphFont"/>
    <w:rsid w:val="0002433C"/>
  </w:style>
  <w:style w:type="paragraph" w:customStyle="1" w:styleId="Default">
    <w:name w:val="Default"/>
    <w:rsid w:val="0002433C"/>
    <w:pPr>
      <w:autoSpaceDE w:val="0"/>
      <w:autoSpaceDN w:val="0"/>
      <w:adjustRightInd w:val="0"/>
    </w:pPr>
    <w:rPr>
      <w:rFonts w:eastAsiaTheme="minorHAnsi"/>
      <w:color w:val="000000"/>
      <w:sz w:val="24"/>
      <w:szCs w:val="24"/>
      <w:lang w:val="fr-CA"/>
    </w:rPr>
  </w:style>
  <w:style w:type="paragraph" w:styleId="Footer">
    <w:name w:val="footer"/>
    <w:basedOn w:val="Normal"/>
    <w:link w:val="FooterChar"/>
    <w:rsid w:val="00A15421"/>
    <w:pPr>
      <w:tabs>
        <w:tab w:val="center" w:pos="4320"/>
        <w:tab w:val="right" w:pos="8640"/>
      </w:tabs>
    </w:pPr>
  </w:style>
  <w:style w:type="character" w:customStyle="1" w:styleId="FooterChar">
    <w:name w:val="Footer Char"/>
    <w:basedOn w:val="DefaultParagraphFont"/>
    <w:link w:val="Footer"/>
    <w:rsid w:val="00A15421"/>
    <w:rPr>
      <w:rFonts w:ascii="Verdana" w:hAnsi="Verdana"/>
      <w:color w:val="282A55"/>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mssedinebenyousse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youssef\AppData\Roaming\Microsoft\Templates\MS_RefLett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2A81396-6F70-45B1-9E58-DB1212D20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MS_RefLettr1</Template>
  <TotalTime>14</TotalTime>
  <Pages>3</Pages>
  <Words>716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Reference for professional employee</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professional employee</dc:title>
  <dc:creator>Ben youssef</dc:creator>
  <cp:lastModifiedBy>Ben youssef</cp:lastModifiedBy>
  <cp:revision>25</cp:revision>
  <cp:lastPrinted>2003-07-09T20:37:00Z</cp:lastPrinted>
  <dcterms:created xsi:type="dcterms:W3CDTF">2015-11-29T01:48:00Z</dcterms:created>
  <dcterms:modified xsi:type="dcterms:W3CDTF">2015-12-21T12:07:00Z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ies>
</file>